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f963" w14:textId="cbbf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июня 2023 года № 157. Зарегистрирован в Министерстве юстиции Республики Казахстан 30 июня 2023 года № 32963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29 сентября 2017 года № 263 "Об утверждении Перечня типовых документов, образующихся в деятельности государственных и негосударственных организаций, с указанием срока хранения" (зарегистрирован в Реестре государственной регистрации нормативных правовых актов за № 15997)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документов, образующихся в деятельности государственных и негосударственных организаций, с указанием срока хранения, утвержденным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Президента Республики Казахстан, Председателей палат Парламента Республики Казахстан и их заместителей, Государственного секретаря Республики Казахстан, Руководителя Администрации Президента Республики Казахстан и документы по их исполнению (письма, справки, заключения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случаях, когда ответственными исполнителями являются все государственные органы (организации), указанные в поручении, то в Администрацию Президента Республики Казахстан документы об исполнении поручения предоставляются ими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Аппарата Правительства и его заместителей и документы по их исполнению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12 вносится изменение в текст на казахском языке, текст на русском языке не меняется;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Протоколы, решения, рекомендации, заключения, стенограммы (аудиовизуальные записи) и документы к ним (справки, заключения, доклады и другие документы):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заседаний, созываемых Президентом Республики Казахстан, руководством Администрации Президента Республики Казахстан, заседаний консультативно-совещательных органов при Президенте Республики Казахстан, Конституционного Суда Республики Казахстан, Совета Безопасности Республики Казахстан, Высшего Судебного Совета Республики Казахстан, Совета по управлению Национальным фондом Республики Казахстан, Ассамблеи народа Казахстана;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заседаний Парламента Республики Казахстан и его палат, постоянных комитетов и комиссий палат Парламента Республики Казахстан, консультативно-совещательных органов при Парламенте Республики Казахстан и его палатах;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заседаний Правительства Республики Казахстан, консультативно-совещательных органов при Правительстве Республики Казахстан, совещаний Премьер-Министра Республики Казахстан и его заместителей, Руководителя Аппарата Правительства Республики Казахстан;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заседаний Центральной избирательной комиссии Республики Казахстан, территориальных, окружных и участковых избирательных комиссий;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заседаний республиканских государственных комиссии, общественных советов, постоянных комиссий, коллегий, иных консультативно-совещательных органов;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заседаний сессий маслихата и его органов, постоянных и временных комиссий маслихата;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общих собраний акционеров, совета директоров акционерных обществ, учредителей (участников) хозяйственных товариществ;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комиссий, советов, коллегиальных, исполнительных и консультативно-совещательных органов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рабочих групп, временных комиссий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общих собраний (конференций) работников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публичных слушаний;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собраний (сходов) граждан;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аппаратных (оперативных) совещаний у руководителя организации;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совещаний работников структурных подразделений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документы по стандартизации и техническому регулированию: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Переписка с Премьер-Министром Республики Казахстан, заместителями Премьер-Министра Республики Казахстан, заместителями Руководителя Администрации Президента Республики Казахстан, Руководителем Аппарата Правительства и его заместителями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27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проведении и результатах государственного контроля и надзора, мерах по устранению выявленных нарушений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Стандарты, методики проведения аудита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месту разработки и утверждения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других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замены новыми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39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государственной (учетной) 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заявление (уведомление) о государственной (учетной) регистрации, учредительные и правоустанавливающие документы, квитанция или иной документ, подтверждающий уплату в бюджет сбора за государственную (учетную) регистрацию юридических лиц, их филиалов (представительств), протоколы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40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снятии с регистрационного учета юридических лиц (заявление о снятии с регистрационного учета, решение, документ, подтверждающий публикацию в официальных печатных изданиях Министерства юстиции информации о ликвидации юридических лиц, порядке и сроках заявления претензий кредиторами, квитанция или иной документ, подтверждающие уплату в бюджет регистрационного сбора за государственную регистрацию прекращения деятельности юридического лица, за исключением юридических лиц, являющихся субъектами малого и среднего предпринимательства и другие документы)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48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Уставы, учредительные договоры, положения о юридических лицах (филиалах, представительствах)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68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мониторингу оказания государственных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73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вопросам проведения процедур сертификации соответствия и декларации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истечения срока действия сертификата.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75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выданных сертификатов соответствия и декларации о соответствии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101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акты по административным, гражданским, уголовным, административным делам и делам об административных правонарушениях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на бумажном носителе и идентичный ему электронные документы.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116 изложить в следующей редакции: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(переписка, планы мероприятий, учет, хранение и обращение с документами, вопросы размещения режимных помещений и их оборудования, оформления и представления допуска и доступа к сведениям особой важности, допуска к ознакомлению с документами, введения в эксплуатацию режимного помещения) по вопросам защиты государственных секретов в государственных и негосударственных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допуска и доступа к сведениям особой важности – после увольнения работника.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документов о введении в эксплуатацию режимного помещения – после исключения помещения из перечня режимных помещений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122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Книги, карточки, журналы регистрации (электронные регистрационно-контрольные формы в автоматизированной информационной системе):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законодательных актов и подзаконных нормативных правовых актов;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ненормативных правовых актов (приказов и распоряжений) руководителя организации по основной (производственной) деятельности;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ненормативных правовых актов (приказов и распоряжений) руководителя организации по личному составу (о приеме (назначении, зачислении на учебу), увольнении (отчислении), перемещении, аттестации, получении образования, присвоении званий (чинов), изменении фамилий (отчеств), награждении, оплате труда, премировании, выплатах, пособиях, наложении и снятии дисциплинарных взысканий);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организации. Подлежат приему на постоянное государственное хранение, если используется в качестве научно-справочного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ненормативных правовых актов (приказов и распоряжений) руководителя организации по личному составу (командировках, отпусках, поощрении, повышении квалификации, наложении и снятии дисциплинарных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входящих, исходящих и внутренних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исполнения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телеграмм, телефонограмм, факсов, заявок на переговоры;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аудиовизуальных документов;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Хранятся в организации. Подлежат приему на постоянное государственное хранение, если используются в качестве научно-справочного аппарата.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126 исключить;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130, 131 исключить;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148 исключить;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179 исключить;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190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Единая бюджетная классификация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262 исключить;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418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эффективности труда сотрудников и структурных подразделений: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сводные годовые;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квартальные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отсутствии годовых – постоянно.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467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договоры, контракты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470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лиц, не принятых на работу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минования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472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не вошедшие в состав личных дел (справка о сдаче декларации, справка 075, справки из психических и наркологических диспансеров)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473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 работников о согласии на обработку персональных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475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конкурсных комиссий по замещению вакантных должностей, избранию на должность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479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комиссий по установлению трудового стажа работников и документы к ним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483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служебных проверках государственных и гражданских служащих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484 изложить в следующей редакции: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Списки (электронные базы данных):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инженерно-технических работников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лет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 При наличии соответствующих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молодых специалистов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лиц, защитивших диссертации и получивших ученые степени;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кандидатов на выдвижение по должности;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лиц, прошедших аттестацию;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ветеранов Великой Отечественной войны и лиц, приравненных к ним;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военнообязанных;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работников;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обучающихся без отрыва от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519 изложить в следующей редакции: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представлении к награждению государственными наградами Республики Казахстан, ведомственными наградами, присвоению званий, присуждению премий: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награждающих организациях;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представляющих организациях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526 исключить;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539 изложить в следующей редакции: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оформлению, перерегистрации и уничтожению, а также журналы (электронные базы данных) учета выдачи дипломатических и служебных паспортов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543 изложить в следующей редакции: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информация, обзоры средств массовой информации, графики визитов, аккредитация, отчеты об имиджевой деятельности Республики Казахстан в странах аккредитации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546 исключить;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561 вносится изменение в текст на казахском языке, текст на русском языке не меняется;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565 исключить;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569 исключить;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656 исключить;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667 изложить в следующей редакции: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о подготовке зданий, сооружений к отопительному сезону и предупредительных мерах от стихийных бедствий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693 изложить в следующей редакции: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 на установку и использование средств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694 изложить в следующей редакции: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об организации, эксплуатации, аренде и ремонте внутренней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После истечения срока действия договора.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709 исключить;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710 изложить в следующей редакции: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(переписка, акты) о выявлении причин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 ЭПК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человеческими жертвами – постоянно.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715 исключить;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718 изложить в следующей редакции: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(переписка, списки) о приобретении противопожарного оборудования и инвентаря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списков – после замены новыми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719 исключить;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721 исключить;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725 изложить в следующей редакции: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дислокации постов охраны (схема, переписка по вопросам пропускного и внутриобъектового режима организации)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 Схемы дислокации постов охраны обновляются ежегодно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728 исключить;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738 изложить в следующей редакции: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Карточки учета, ведомости (базы данных) по учету взносов по обязательному социальному медицинскому страхованию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 документы*.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наличии соответствующих информационных систем.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748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(договора, переписка, путевки) о медицинском и санаторно-курортном обслуживании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лет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бумажном носителе и идентичные им электронные документы.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договоров – после истечения срока действия договора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749, 750, 751 исключить;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775 вносится изменение в текст на казахском языке, текст на русском языке не меняется.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указателе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документов: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709 акты о пожарах исключить;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749 договоры о медицинском и санаторно-курортном обслуживании работников исключить;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Суда РК, Совета Безопасности РК, Высшего Судебного Совета РК, Совета по управлению Национальным фондом РК, Ассамблеи народа Казахстана";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изложить в следующей редакции: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РК";</w:t>
      </w:r>
    </w:p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изложить в следующей редакции: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"ЗАКЛЮЧЕНИЯ: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РК"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179 документы об изменении годовых планов организации исключить;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565 документы о выполнении программы маркетинговых исследовании организации исключить;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750 документы о медицинском и санаторно-курортном обслуживании работников исключить;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751 документы о получении санаторно-курортных путевок исключить;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728 документы по вопросам пропускного и внутриобъектового режима организации исключить;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126 документы по оформлению и представлению допуска и доступа к сведениям особой важности, совершенно секретным и секретным исключить;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148 журналы о допуске к ознакомлению с документами исключить;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569 классификаторы технико-экономической и социальной информации исключить;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131 переписка по учету, хранению и обращению с документами, содержащими сведения, составляющие государственные секреты и вопросам обеспечения режима секретности исключить;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121 переписка по вопросам документационного обеспечения управления документацией и архивного хранения документов исключить;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130 переписка по вопросам размещения режимных помещений и их оборудования исключить;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565 программы маркетинговых исследований организации исключить;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21 изложить в следующей редакции: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"ПЕРЕПИСКА: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Премьер-Министром РК, заместителями Премьер-Министра РК, заместителями Руководителя Администрации Президента РК, Руководителем Аппарата Правительства и его заместителями";</w:t>
      </w:r>
    </w:p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"ПОРУЧЕНИЯ: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Аппарата Правительства и его заместителей";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"ПРОТОКОЛЫ: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РК";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РК";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РК";</w:t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719 списки противопожарного оборудования и инвентаря исключить;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484 изложить в следующей редакции: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"СПИСКИ: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участников Великой Отечественной войны и лиц, приравненных к ним"; пункт 15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"СТЕНОГРАММЫ: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Аппарата Правительства РК";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484 изложить в следующей редакции: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"ЭЛЕКТРОННЫЕ БАЗЫ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участников Великой Отечественной войны и лиц, приравненных к ним"</w:t>
      </w:r>
    </w:p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719 электронные базы данных противопожарного оборудования и инвентаря исключить.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архивов, документации и книжного дела Министерства культуры и спорта Республики Казахстан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просвещения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Верховный Суд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государственной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Высшая аудиторская палата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торговли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цифрового развития, инноваций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экологии, геологии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высшего образования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