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f5372" w14:textId="fdf53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"Сақтау мерзімдерін көрсете отырып, мемлекеттік және мемлекеттік емес ұйымдар қызметінде жасалатын үлгілік құжаттар тізбесін бекіту туралы" Қазақстан Республикасы Мәдениет және спорт министрінің міндетін атқарушының 2017 жылғы 29 қыркүйектегі № 263 бұйрығына өзгеріс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2023 жылғы 29 маусымдағы № 157 бұйрығы. Қазақстан Республикасының Әділет министрлігінде 2023 жылғы 30 маусымда № 32963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"Сақтау мерзімдерін көрсете отырып, мемлекеттік және мемлекеттік емес ұйымдар қызметінде жасалатын үлгілік құжаттар тізбесін бекіту туралы" Қазақстан Республикасы Мәдениет және спорт министрінің міндетін атқарушының 2017 жылғы 29 қыркүйектегі № 263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15997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Сақтау мерзімдерін көрсете отырып, мемлекеттік және мемлекеттік емес ұйымдар қызметінде жасалатын үлгілік құжаттар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6-тармақ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 Республикасы Парламенті палаталары Төрағаларының және олардың орынбасарларының, Қазақстан Республикасы Мемлекеттік хатшысының, Қазақстан Республикасы Президенті Әкімшілігі Басшысының тапсырмалары және оларды орындау жөніндегі құжаттар:</w:t>
            </w:r>
          </w:p>
          <w:p>
            <w:pPr>
              <w:spacing w:after="20"/>
              <w:ind w:left="20"/>
              <w:jc w:val="both"/>
            </w:pPr>
            <w:r>
              <w:rPr>
                <w:rFonts w:ascii="Times New Roman"/>
                <w:b w:val="false"/>
                <w:i w:val="false"/>
                <w:color w:val="000000"/>
                <w:sz w:val="20"/>
              </w:rPr>
              <w:t>
1) әзірлеу және бекіту орны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p>
            <w:pPr>
              <w:spacing w:after="20"/>
              <w:ind w:left="20"/>
              <w:jc w:val="both"/>
            </w:pPr>
            <w:r>
              <w:rPr>
                <w:rFonts w:ascii="Times New Roman"/>
                <w:b w:val="false"/>
                <w:i w:val="false"/>
                <w:color w:val="000000"/>
                <w:sz w:val="20"/>
              </w:rPr>
              <w:t>
Тапсырмада көрсетілген барлық мемлекеттік органдар (ұйымдар) тапсырманы орындау үшін жауапты болып табылатын жағдайларда, олар Қазақстан Республикасы Президентінің Әкімшілігіне тапсырманы орындау жөніндегі құжаттарды қағаз жеткізгіште және олармен бірдей электрондық құжаттар түрінде ұсынады.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басқа ұйымдарда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bl>
    <w:p>
      <w:pPr>
        <w:spacing w:after="0"/>
        <w:ind w:left="0"/>
        <w:jc w:val="both"/>
      </w:pP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7-тармақ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Қазақстан Республикасы Премьер-Министрі орынбасарларының, Қазақстан Республикасы Президенті Әкімшілігі Басшысының орынбасарларының, Қазақстан Республикасы Үкімет Аппараты Басшысының және оның орынбасаларының тапсырмалары және оларды орындау жөніндегі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bl>
    <w:p>
      <w:pPr>
        <w:spacing w:after="0"/>
        <w:ind w:left="0"/>
        <w:jc w:val="both"/>
      </w:pP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12-тармақ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басшысының нормативтік емес құқықтық актілері (бұйрықтары мен өкімдері):</w:t>
            </w:r>
          </w:p>
          <w:p>
            <w:pPr>
              <w:spacing w:after="20"/>
              <w:ind w:left="20"/>
              <w:jc w:val="both"/>
            </w:pPr>
            <w:r>
              <w:rPr>
                <w:rFonts w:ascii="Times New Roman"/>
                <w:b w:val="false"/>
                <w:i w:val="false"/>
                <w:color w:val="000000"/>
                <w:sz w:val="20"/>
              </w:rPr>
              <w:t>
1) негізгі (өндірістік) қызмет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құрам бойынша (жұмысқа қабылдау, тағайындау, оқуға қабылдау), жұмыстан босату (шығару), ауысу, аттестаттау, білім алу, біліктілікті арттыру, атақтар (шендер) беру, тегінің (әкесінің атын) өзгергені, көтермелеу, марапаттау, еңбекақы төлеу, сыйақы беру, төлемдер, жәрдемақылар, тәртіптік жазалар қолдану мен алу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 СТК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жеке құрам бойынша (іссапарлар, демалыстар, көтермелеу, біліктілікті арттыру, мемлекеттік қызметке нұқсан келтіретін тәртіптік жазаларды қоспағанда, тәртіптік жазалар қолдану мен алып тастау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bl>
    <w:p>
      <w:pPr>
        <w:spacing w:after="0"/>
        <w:ind w:left="0"/>
        <w:jc w:val="both"/>
      </w:pP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15-тармақ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 хаттамалары, шешімдері, ұсыныстары, қорытындылары, стенограммалары (аудиовизуалды жазбалар) және оларға қатысты құжаттар (анықтамалар, қорытындылар, баяндамалар және басқа құжаттар):</w:t>
            </w:r>
          </w:p>
          <w:p>
            <w:pPr>
              <w:spacing w:after="20"/>
              <w:ind w:left="20"/>
              <w:jc w:val="both"/>
            </w:pPr>
            <w:r>
              <w:rPr>
                <w:rFonts w:ascii="Times New Roman"/>
                <w:b w:val="false"/>
                <w:i w:val="false"/>
                <w:color w:val="000000"/>
                <w:sz w:val="20"/>
              </w:rPr>
              <w:t>
1) Қазақстан Республикасы Президентімен, Қазақстан Республикасы Президенті Әкімшілігі басшылығымен шақырылатын отырыстардың, Қазақстан Республикасы Президентінің жанындағы консультативтік-кеңесші органдардың, Қазақстан Республикасы Конституциялық Сот, Қазақстан Республикасы Қауіпсіздік Кеңесінің, Қазақстан Республикасының Жоғары Сот Кеңесінің, Қазақстан Республикасының Ұлттық қорын басқару кеңесінің, Қазақстан халқы Ассамблеясының отырыстарының;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 Парламенті және оның палаталарының, Қазақстан Республикасы Парламенті палаталарының тұрақты комитеттері мен комиссияларының, Қазақстан Республикасы Парламенті мен оның палаталары жанындағы консультативтік-кеңесші органдар отырыстарының;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Қазақстан Республикасы Үкіметінің, Қазақстан Республикасының Үкіметі жанындағы консультативтік-кеңесші органдары отырыстарының, Қазақстан Республикасы Премьер-Министрінің және оның орынбасарларының, Қазақстан Республикасы Үкімет Аппараты Басшысының кеңестерінің;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p>
          <w:p>
            <w:pPr>
              <w:spacing w:after="20"/>
              <w:ind w:left="20"/>
              <w:jc w:val="both"/>
            </w:pPr>
            <w:r>
              <w:rPr>
                <w:rFonts w:ascii="Times New Roman"/>
                <w:b w:val="false"/>
                <w:i w:val="false"/>
                <w:color w:val="000000"/>
                <w:sz w:val="20"/>
              </w:rPr>
              <w:t>
құжаттар*</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Қазақстан Республикасы Орталық сайлау комиссиясының, аумақтық, округтік және учаскелік сайлау комиссиялары отырыстарының;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республикалық, мемлекеттік тұрақты комиссиялардың, алқалардың, орталық мемлекеттік органдардың және жергілікті атқарушы органдардың өзге де консультативтік-кеңесші органдары отырыстарының;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мәслихат сессиялары мен оның органдарының, мәслихаттың тұрақты және уақытша комиссиялары отырыстарының;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республикалық бюджеттік комиссияның, облыстық, республикалық маңызы бар қалалардың, астананың, ауданның (облыстық маңызы бар қаланың) бюджеттік комиссиялары отырыстарының;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акционерлердің жалпы жиналыстарының, акционерлік қоғамның директорлар кеңесінің, шаруашылық серіктестіктер құрылтайшыларының (қатысушыларының);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p>
            <w:pPr>
              <w:spacing w:after="20"/>
              <w:ind w:left="20"/>
              <w:jc w:val="both"/>
            </w:pPr>
            <w:r>
              <w:rPr>
                <w:rFonts w:ascii="Times New Roman"/>
                <w:b w:val="false"/>
                <w:i w:val="false"/>
                <w:color w:val="000000"/>
                <w:sz w:val="20"/>
              </w:rPr>
              <w:t>
Тиісті ақпараттық жүйе бар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ұйымның комиссиялары, кеңестері, алқалық, атқарушы және консультативтік-кеңесші органдарының;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p>
            <w:pPr>
              <w:spacing w:after="20"/>
              <w:ind w:left="20"/>
              <w:jc w:val="both"/>
            </w:pPr>
            <w:r>
              <w:rPr>
                <w:rFonts w:ascii="Times New Roman"/>
                <w:b w:val="false"/>
                <w:i w:val="false"/>
                <w:color w:val="000000"/>
                <w:sz w:val="20"/>
              </w:rPr>
              <w:t>
Тиісті ақпараттық жүйе бар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ұйымның жұмыс топтарының, уақытша комиссияларының;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ұйым жұмыскерлерінің жалпы жиналыстарының (конференцияларының);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жария тыңдаулардың;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азаматтардың жиналыстарының (жиындарының);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ұйым басшысындағы аппараттық (жедел) кеңестердің;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СТК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ұйымның құрылымдық бөлімшелері жұмыскерлерінің кеңестерінің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bl>
    <w:p>
      <w:pPr>
        <w:spacing w:after="0"/>
        <w:ind w:left="0"/>
        <w:jc w:val="both"/>
      </w:pP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17-тармақ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бойынша нормативтік құжаттар және техникалық реттеу</w:t>
            </w:r>
          </w:p>
          <w:p>
            <w:pPr>
              <w:spacing w:after="20"/>
              <w:ind w:left="20"/>
              <w:jc w:val="both"/>
            </w:pPr>
            <w:r>
              <w:rPr>
                <w:rFonts w:ascii="Times New Roman"/>
                <w:b w:val="false"/>
                <w:i w:val="false"/>
                <w:color w:val="000000"/>
                <w:sz w:val="20"/>
              </w:rPr>
              <w:t>
1) әзірлеу және бекіту орны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басқа ұйымдарда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Жаңамен ауыстырғанға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bl>
    <w:p>
      <w:pPr>
        <w:spacing w:after="0"/>
        <w:ind w:left="0"/>
        <w:jc w:val="both"/>
      </w:pP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21-тармақ мынадай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Премьер-Министрімен, Қазақстан Республикасы Премьер-Министрінің орынбасарларымен, Қазақстан Республикасы Президенті Әкімшілігі Басшысының орынбасарларымен, Қазақстан Республикасы Үкімет Аппараты Басшысымен және оның орынбасаларымен хат алмасу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bl>
    <w:p>
      <w:pPr>
        <w:spacing w:after="0"/>
        <w:ind w:left="0"/>
        <w:jc w:val="both"/>
      </w:pP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27-тармақ мынадай редакцияда жазылсын: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бақылау мен қадағалаудың өткізілуі және нәтижелері, анықталған бұзушылықтарды жою жөніндегі шаралар туралы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bl>
    <w:p>
      <w:pPr>
        <w:spacing w:after="0"/>
        <w:ind w:left="0"/>
        <w:jc w:val="both"/>
      </w:pP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36-тармақ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өткізу стандарттары, әдістемелері</w:t>
            </w:r>
          </w:p>
          <w:p>
            <w:pPr>
              <w:spacing w:after="20"/>
              <w:ind w:left="20"/>
              <w:jc w:val="both"/>
            </w:pPr>
            <w:r>
              <w:rPr>
                <w:rFonts w:ascii="Times New Roman"/>
                <w:b w:val="false"/>
                <w:i w:val="false"/>
                <w:color w:val="000000"/>
                <w:sz w:val="20"/>
              </w:rPr>
              <w:t>
1) әзірлеу және бекіту орны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басқа ұйымдарда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Жаңамен ауыстырғанға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bl>
    <w:p>
      <w:pPr>
        <w:spacing w:after="0"/>
        <w:ind w:left="0"/>
        <w:jc w:val="both"/>
      </w:pP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39-тармақ мынадай редакцияда жазылсын: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(есептік) тіркеу (қайта тіркеу), құрылтай құжаттарына енгізілген өзгерістер мен толықтыруларды мемлекеттік тіркеу туралы құжаттар (ұйымды құру туралы шешім, мемлекеттік (есептік) тіркеу туралы өтініш (хабарлама), құрылтай және құқық белгілеу құжаттары, заңды тұлғаларды, оның филиалдарын (өкiлдiктерін) есептiк тiркегенi үшін бюджетке тіркеу алымы төленгенін растайтын түбіртек немесе өзге де құжат, хаттамалар және басқа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bl>
    <w:p>
      <w:pPr>
        <w:spacing w:after="0"/>
        <w:ind w:left="0"/>
        <w:jc w:val="both"/>
      </w:pP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40-тармақ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тіркеу есебінен шығару туралы құжаттар (тіркеу есебінен шығару туралы өтініш, шешім, заңды тұлғалардың таратылуы, кредиторлардың талаптарды мәлiмдеу тәртiбi мен мерзiмдерi туралы ақпараттың Әдiлет министрлiгiнiң ресми баспасөз басылымдарында жарияланғанын растайтын құжат, шағын және орта кәсіпкерлік субъектілері болып табылатын заңды тұлғаларды қоспағанда, заңды тұлға қызметінің тоқтатылуын мемлекеттік тіркегені үшін бюджетке тіркеу алымы төленгенін растайтын түбіртек немесе өзге де құжат және басқа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bl>
    <w:p>
      <w:pPr>
        <w:spacing w:after="0"/>
        <w:ind w:left="0"/>
        <w:jc w:val="both"/>
      </w:pP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48-тармақ мынадай редакцияда жазылсын: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(филиалдар, өкілдіктер) туралы жарғылар, құрылтай шарттар,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bl>
    <w:p>
      <w:pPr>
        <w:spacing w:after="0"/>
        <w:ind w:left="0"/>
        <w:jc w:val="both"/>
      </w:pP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68-тармақ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мониторингі бойынша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bl>
    <w:p>
      <w:pPr>
        <w:spacing w:after="0"/>
        <w:ind w:left="0"/>
        <w:jc w:val="both"/>
      </w:pP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73-тармақ мынадай редакцияда жазылсын:</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туралы декларациялар мен сәйкестікті сертификаттау рәсімдерін жүргізу мәселелері бойынша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Сертификаттың қолдану мерзімі аяқталғаннан кейін</w:t>
            </w:r>
          </w:p>
        </w:tc>
      </w:tr>
    </w:tbl>
    <w:p>
      <w:pPr>
        <w:spacing w:after="0"/>
        <w:ind w:left="0"/>
        <w:jc w:val="both"/>
      </w:pP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75-тармақ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сертификаттарын және сәйкестік туралы декларацияларын беру тізілімі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bl>
    <w:p>
      <w:pPr>
        <w:spacing w:after="0"/>
        <w:ind w:left="0"/>
        <w:jc w:val="both"/>
      </w:pP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101-тармақ мынадай редакцияда жазылсын:</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азаматтық, қылмыстық істер және әкімшілік құқық бұзушылық істері бойынша сот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bl>
    <w:p>
      <w:pPr>
        <w:spacing w:after="0"/>
        <w:ind w:left="0"/>
        <w:jc w:val="both"/>
      </w:pP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116-тармақ мынадай редакцияда жазылсын:</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мемлекеттік емес ұйымдарда мемлекеттік құпияларды қорғау мәселелері жөніндегі құжаттар (хат алмасу, іс-шаралар жоспарлары, құжаттарды есепке алу, сақтау және олармен жұмыс істеу, режимдік үй-жайларды және олардың жабдықтарын орналастыру, ерекше маңызы бар мәліметтерге рұқсат беру мен қол жеткізуді ресімдеу және ұсыну, құжаттармен танысуға рұқсат беру, режимдік үй-жайды пайдалануға енгізу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p>
            <w:pPr>
              <w:spacing w:after="20"/>
              <w:ind w:left="20"/>
              <w:jc w:val="both"/>
            </w:pPr>
            <w:r>
              <w:rPr>
                <w:rFonts w:ascii="Times New Roman"/>
                <w:b w:val="false"/>
                <w:i w:val="false"/>
                <w:color w:val="000000"/>
                <w:sz w:val="20"/>
              </w:rPr>
              <w:t>
Ерекше маңызы бар мәліметтерге рұқсат беру және қол жеткізу үшін – қызметкер жұмыстан шығарылғаннан кейін.</w:t>
            </w:r>
          </w:p>
          <w:p>
            <w:pPr>
              <w:spacing w:after="20"/>
              <w:ind w:left="20"/>
              <w:jc w:val="both"/>
            </w:pPr>
            <w:r>
              <w:rPr>
                <w:rFonts w:ascii="Times New Roman"/>
                <w:b w:val="false"/>
                <w:i w:val="false"/>
                <w:color w:val="000000"/>
                <w:sz w:val="20"/>
              </w:rPr>
              <w:t>
Режимдік үй – жайларды пайдалануға беру туралы құжаттар үшін-Үй-жайлар режимдік үй-жайлар тізбесінен шығарылғаннан кейін</w:t>
            </w:r>
          </w:p>
        </w:tc>
      </w:tr>
    </w:tbl>
    <w:p>
      <w:pPr>
        <w:spacing w:after="0"/>
        <w:ind w:left="0"/>
        <w:jc w:val="both"/>
      </w:pP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122-тармақ мынадай редакцияда жазылсын:</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тіркеу кітаптары, карточкалары, журналдары (автоматтандырылған ақпарат жүйесіндегі электрондық тіркеу-бақылау нысандары):</w:t>
            </w:r>
          </w:p>
          <w:p>
            <w:pPr>
              <w:spacing w:after="20"/>
              <w:ind w:left="20"/>
              <w:jc w:val="both"/>
            </w:pPr>
            <w:r>
              <w:rPr>
                <w:rFonts w:ascii="Times New Roman"/>
                <w:b w:val="false"/>
                <w:i w:val="false"/>
                <w:color w:val="000000"/>
                <w:sz w:val="20"/>
              </w:rPr>
              <w:t>
1) заңнамалық актілерді және заңға тәуелді нормативтік құқықтық актілерді;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Ұйымда сақталады. Егер ғылыми-анықтамалық аппарат ретінде пайдалану мүмкіндігі болса, тұрақты мемлекеттік сақтауға қабылдануға жатады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ұйым басшысының негізгі қызмет бойынша (өндірістік) нормативтік емес құқықтық актілерін (бұйрықтар мен өкімдерді);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Ұйымда сақталады. Егер ғылыми-анықтамалық аппарат ретінде пайдалану мүмкіндігі болса, тұрақты мемлекеттік сақтауға қабылдануға жатады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ұйым басшысының жеке құрам бойынша (жұмысқа қабылдау (тағайындау, оқуға қабылдау), жұмыстан босату (шығару), ауысу, аттестаттау, білім алу, атақтар (шендер) беру, тегінің (әкесінің атын) өзгергені, марапаттау, еңбекақы төлеу, сыйақы беру, төлемдер, жәрдемақылар, тәртіптік жазалар қолдану мен алу туралы) нормативтік емес құқықтық актілерін (бұйрықтар мен өкімдерді);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 СТК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Ұйымда сақталады. Егер ғылыми-анықтамалық аппарат ретінде пайдалану мүмкіндігі болса, тұрақты мемлекеттік сақтауға қабылдануға жатады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ұйым басшысының жеке құрам бойынша (іссапарлар, демалыстар, көтермелеу, біліктілікті арттыру, мемлекеттік қызметке кір келтіретін тәртіптік жазаларды қоспағанда, тәртіптік жазалар қолдану мен алып тастау туралы) нормативтік емес құқықтық актілерін (бұйрықтар мен өкімдерді);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кіріс, шығыс және ішкі құжаттарды;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құжаттардың орындалуын;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телеграммаларды, телефонхаттарды, факстерді, сөйлесулерге өтінімдерді;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аудиовизуалды құжаттарды;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bl>
    <w:p>
      <w:pPr>
        <w:spacing w:after="0"/>
        <w:ind w:left="0"/>
        <w:jc w:val="both"/>
      </w:pP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126-тармақ алып тасталсын;</w:t>
      </w:r>
    </w:p>
    <w:bookmarkEnd w:id="20"/>
    <w:bookmarkStart w:name="z22" w:id="21"/>
    <w:p>
      <w:pPr>
        <w:spacing w:after="0"/>
        <w:ind w:left="0"/>
        <w:jc w:val="both"/>
      </w:pPr>
      <w:r>
        <w:rPr>
          <w:rFonts w:ascii="Times New Roman"/>
          <w:b w:val="false"/>
          <w:i w:val="false"/>
          <w:color w:val="000000"/>
          <w:sz w:val="28"/>
        </w:rPr>
        <w:t>
      130, 131-тармақтар алып тасталсын;</w:t>
      </w:r>
    </w:p>
    <w:bookmarkEnd w:id="21"/>
    <w:bookmarkStart w:name="z23" w:id="22"/>
    <w:p>
      <w:pPr>
        <w:spacing w:after="0"/>
        <w:ind w:left="0"/>
        <w:jc w:val="both"/>
      </w:pPr>
      <w:r>
        <w:rPr>
          <w:rFonts w:ascii="Times New Roman"/>
          <w:b w:val="false"/>
          <w:i w:val="false"/>
          <w:color w:val="000000"/>
          <w:sz w:val="28"/>
        </w:rPr>
        <w:t>
      148-тармақ алып тасталсын;</w:t>
      </w:r>
    </w:p>
    <w:bookmarkEnd w:id="22"/>
    <w:bookmarkStart w:name="z24" w:id="23"/>
    <w:p>
      <w:pPr>
        <w:spacing w:after="0"/>
        <w:ind w:left="0"/>
        <w:jc w:val="both"/>
      </w:pPr>
      <w:r>
        <w:rPr>
          <w:rFonts w:ascii="Times New Roman"/>
          <w:b w:val="false"/>
          <w:i w:val="false"/>
          <w:color w:val="000000"/>
          <w:sz w:val="28"/>
        </w:rPr>
        <w:t>
      179-тармақ алып тасталсын;</w:t>
      </w:r>
    </w:p>
    <w:bookmarkEnd w:id="23"/>
    <w:bookmarkStart w:name="z25" w:id="24"/>
    <w:p>
      <w:pPr>
        <w:spacing w:after="0"/>
        <w:ind w:left="0"/>
        <w:jc w:val="both"/>
      </w:pPr>
      <w:r>
        <w:rPr>
          <w:rFonts w:ascii="Times New Roman"/>
          <w:b w:val="false"/>
          <w:i w:val="false"/>
          <w:color w:val="000000"/>
          <w:sz w:val="28"/>
        </w:rPr>
        <w:t>
      190-тармақ мынадай редакцияда жазылсын:</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бірыңғай бюджеттік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w:t>
            </w:r>
          </w:p>
        </w:tc>
      </w:tr>
    </w:tbl>
    <w:p>
      <w:pPr>
        <w:spacing w:after="0"/>
        <w:ind w:left="0"/>
        <w:jc w:val="both"/>
      </w:pP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262-тармақ алып тасталсын;</w:t>
      </w:r>
    </w:p>
    <w:bookmarkEnd w:id="25"/>
    <w:bookmarkStart w:name="z27" w:id="26"/>
    <w:p>
      <w:pPr>
        <w:spacing w:after="0"/>
        <w:ind w:left="0"/>
        <w:jc w:val="both"/>
      </w:pPr>
      <w:r>
        <w:rPr>
          <w:rFonts w:ascii="Times New Roman"/>
          <w:b w:val="false"/>
          <w:i w:val="false"/>
          <w:color w:val="000000"/>
          <w:sz w:val="28"/>
        </w:rPr>
        <w:t>
      418-тармақ мынадай редакцияда жазылсын:</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мен құрылымдық бөлімшелердің еңбек тиімділігінің талдауы:</w:t>
            </w:r>
          </w:p>
          <w:p>
            <w:pPr>
              <w:spacing w:after="20"/>
              <w:ind w:left="20"/>
              <w:jc w:val="both"/>
            </w:pPr>
            <w:r>
              <w:rPr>
                <w:rFonts w:ascii="Times New Roman"/>
                <w:b w:val="false"/>
                <w:i w:val="false"/>
                <w:color w:val="000000"/>
                <w:sz w:val="20"/>
              </w:rPr>
              <w:t>
1) жиынтық жылдық;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болмаған жағдайда – тұрақты.</w:t>
            </w:r>
          </w:p>
        </w:tc>
      </w:tr>
    </w:tbl>
    <w:p>
      <w:pPr>
        <w:spacing w:after="0"/>
        <w:ind w:left="0"/>
        <w:jc w:val="both"/>
      </w:pP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467-тармақ мынадай редакцияда жазылсын:</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шарттары, келісім-шарттар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w:t>
            </w:r>
          </w:p>
          <w:p>
            <w:pPr>
              <w:spacing w:after="20"/>
              <w:ind w:left="20"/>
              <w:jc w:val="both"/>
            </w:pPr>
            <w:r>
              <w:rPr>
                <w:rFonts w:ascii="Times New Roman"/>
                <w:b w:val="false"/>
                <w:i w:val="false"/>
                <w:color w:val="000000"/>
                <w:sz w:val="20"/>
              </w:rPr>
              <w:t>
Тиісті электрондық жүйе бар болған жағдайда</w:t>
            </w:r>
          </w:p>
        </w:tc>
      </w:tr>
    </w:tbl>
    <w:p>
      <w:pPr>
        <w:spacing w:after="0"/>
        <w:ind w:left="0"/>
        <w:jc w:val="both"/>
      </w:pP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470-тармақ мынадай редакцияда жазылсын:</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қабылданбаған тұлғалардың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w:t>
            </w:r>
          </w:p>
        </w:tc>
      </w:tr>
    </w:tbl>
    <w:p>
      <w:pPr>
        <w:spacing w:after="0"/>
        <w:ind w:left="0"/>
        <w:jc w:val="both"/>
      </w:pPr>
      <w:r>
        <w:rPr>
          <w:rFonts w:ascii="Times New Roman"/>
          <w:b w:val="false"/>
          <w:i w:val="false"/>
          <w:color w:val="000000"/>
          <w:sz w:val="28"/>
        </w:rPr>
        <w:t>
      ";</w:t>
      </w:r>
    </w:p>
    <w:bookmarkStart w:name="z30" w:id="29"/>
    <w:p>
      <w:pPr>
        <w:spacing w:after="0"/>
        <w:ind w:left="0"/>
        <w:jc w:val="both"/>
      </w:pPr>
      <w:r>
        <w:rPr>
          <w:rFonts w:ascii="Times New Roman"/>
          <w:b w:val="false"/>
          <w:i w:val="false"/>
          <w:color w:val="000000"/>
          <w:sz w:val="28"/>
        </w:rPr>
        <w:t>
      472-тармақ мынадай редакцияда жазылсын:</w:t>
      </w:r>
    </w:p>
    <w:bookmarkEnd w:id="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істердің құрамына енбеген құжаттар (декларацияны тапсыру туралы анықтама, 075 анықтама, психикалық және наркологиялық диспансерлерден анықтама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bl>
    <w:p>
      <w:pPr>
        <w:spacing w:after="0"/>
        <w:ind w:left="0"/>
        <w:jc w:val="both"/>
      </w:pP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473-тармақ мынадай редакцияда жазылсын:</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дербес деректерді өңдеуге келісім беру туралы өтініштері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bl>
    <w:p>
      <w:pPr>
        <w:spacing w:after="0"/>
        <w:ind w:left="0"/>
        <w:jc w:val="both"/>
      </w:pP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475-тармақтың орыс тіліндегі мәтініне өзгеріс енгізіледі, қазақ тіліндегі мәтін өзгермейді;</w:t>
      </w:r>
    </w:p>
    <w:bookmarkEnd w:id="31"/>
    <w:bookmarkStart w:name="z33" w:id="32"/>
    <w:p>
      <w:pPr>
        <w:spacing w:after="0"/>
        <w:ind w:left="0"/>
        <w:jc w:val="both"/>
      </w:pPr>
      <w:r>
        <w:rPr>
          <w:rFonts w:ascii="Times New Roman"/>
          <w:b w:val="false"/>
          <w:i w:val="false"/>
          <w:color w:val="000000"/>
          <w:sz w:val="28"/>
        </w:rPr>
        <w:t>
      479-тармақ мынадай редакцияда жазылсын:</w:t>
      </w:r>
    </w:p>
    <w:bookmarkEnd w:id="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еңбек өтілдерін белгілеу бойынша комиссия отырыстарының хаттамалары және оның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bl>
    <w:p>
      <w:pPr>
        <w:spacing w:after="0"/>
        <w:ind w:left="0"/>
        <w:jc w:val="both"/>
      </w:pPr>
      <w:r>
        <w:rPr>
          <w:rFonts w:ascii="Times New Roman"/>
          <w:b w:val="false"/>
          <w:i w:val="false"/>
          <w:color w:val="000000"/>
          <w:sz w:val="28"/>
        </w:rPr>
        <w:t>
      ";</w:t>
      </w:r>
    </w:p>
    <w:bookmarkStart w:name="z34" w:id="33"/>
    <w:p>
      <w:pPr>
        <w:spacing w:after="0"/>
        <w:ind w:left="0"/>
        <w:jc w:val="both"/>
      </w:pPr>
      <w:r>
        <w:rPr>
          <w:rFonts w:ascii="Times New Roman"/>
          <w:b w:val="false"/>
          <w:i w:val="false"/>
          <w:color w:val="000000"/>
          <w:sz w:val="28"/>
        </w:rPr>
        <w:t>
      483-тармақтың орыс тіліндегі мәтініне өзгеріс енгізіледі, қазақ тіліндегі мәтін өзгермейді;</w:t>
      </w:r>
    </w:p>
    <w:bookmarkEnd w:id="33"/>
    <w:bookmarkStart w:name="z35" w:id="34"/>
    <w:p>
      <w:pPr>
        <w:spacing w:after="0"/>
        <w:ind w:left="0"/>
        <w:jc w:val="both"/>
      </w:pPr>
      <w:r>
        <w:rPr>
          <w:rFonts w:ascii="Times New Roman"/>
          <w:b w:val="false"/>
          <w:i w:val="false"/>
          <w:color w:val="000000"/>
          <w:sz w:val="28"/>
        </w:rPr>
        <w:t>
      484-тармақ мынадай редакцияда жазылсын:</w:t>
      </w:r>
    </w:p>
    <w:bookmarkEnd w:id="3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Тізімдер (электрондық деректер базасы):</w:t>
            </w:r>
          </w:p>
          <w:p>
            <w:pPr>
              <w:spacing w:after="20"/>
              <w:ind w:left="20"/>
              <w:jc w:val="both"/>
            </w:pPr>
            <w:r>
              <w:rPr>
                <w:rFonts w:ascii="Times New Roman"/>
                <w:b w:val="false"/>
                <w:i w:val="false"/>
                <w:color w:val="000000"/>
                <w:sz w:val="20"/>
              </w:rPr>
              <w:t>
1) жоғарғы және орта арнаулы білімі бар инженерлік-техникалық қызметкерлердің;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Тиісті ақпараттық жүйе бар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жоғарғы және арнаулы орта білімі бар жас мамандардың;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диссертация қорғаған және ғылыми дәреже алған тұлғалардың;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лауазымы бойынша жоғарылауға үміткерлердің;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аттестаттаудан өткен тұлғалардың;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Ұлы Отан соғысының ардагерлері және оларға теңестірілген тұлғалардың;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bl>
    <w:p>
      <w:pPr>
        <w:spacing w:after="0"/>
        <w:ind w:left="0"/>
        <w:jc w:val="both"/>
      </w:pPr>
      <w:r>
        <w:rPr>
          <w:rFonts w:ascii="Times New Roman"/>
          <w:b w:val="false"/>
          <w:i w:val="false"/>
          <w:color w:val="000000"/>
          <w:sz w:val="28"/>
        </w:rPr>
        <w:t>
      ";</w:t>
      </w:r>
    </w:p>
    <w:bookmarkStart w:name="z36" w:id="35"/>
    <w:p>
      <w:pPr>
        <w:spacing w:after="0"/>
        <w:ind w:left="0"/>
        <w:jc w:val="both"/>
      </w:pPr>
      <w:r>
        <w:rPr>
          <w:rFonts w:ascii="Times New Roman"/>
          <w:b w:val="false"/>
          <w:i w:val="false"/>
          <w:color w:val="000000"/>
          <w:sz w:val="28"/>
        </w:rPr>
        <w:t>
      519-тармақтың орыс тіліндегі мәтініне өзгеріс енгізіледі, қазақ тіліндегі мәтін өзгермейді;</w:t>
      </w:r>
    </w:p>
    <w:bookmarkEnd w:id="35"/>
    <w:bookmarkStart w:name="z37" w:id="36"/>
    <w:p>
      <w:pPr>
        <w:spacing w:after="0"/>
        <w:ind w:left="0"/>
        <w:jc w:val="both"/>
      </w:pPr>
      <w:r>
        <w:rPr>
          <w:rFonts w:ascii="Times New Roman"/>
          <w:b w:val="false"/>
          <w:i w:val="false"/>
          <w:color w:val="000000"/>
          <w:sz w:val="28"/>
        </w:rPr>
        <w:t>
      526-тармақ алып тасталсын;</w:t>
      </w:r>
    </w:p>
    <w:bookmarkEnd w:id="36"/>
    <w:bookmarkStart w:name="z38" w:id="37"/>
    <w:p>
      <w:pPr>
        <w:spacing w:after="0"/>
        <w:ind w:left="0"/>
        <w:jc w:val="both"/>
      </w:pPr>
      <w:r>
        <w:rPr>
          <w:rFonts w:ascii="Times New Roman"/>
          <w:b w:val="false"/>
          <w:i w:val="false"/>
          <w:color w:val="000000"/>
          <w:sz w:val="28"/>
        </w:rPr>
        <w:t>
      539-тармақ мынадай редакцияда жазылсын:</w:t>
      </w:r>
    </w:p>
    <w:bookmarkEnd w:id="3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Дипломатиялық және қызметтік паспорттарды ресімдеу, қайта тіркеу және жою бойынша құжаттар, сонымен қатар, журналдар (электрондық деректер базасы)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bl>
    <w:p>
      <w:pPr>
        <w:spacing w:after="0"/>
        <w:ind w:left="0"/>
        <w:jc w:val="both"/>
      </w:pPr>
      <w:r>
        <w:rPr>
          <w:rFonts w:ascii="Times New Roman"/>
          <w:b w:val="false"/>
          <w:i w:val="false"/>
          <w:color w:val="000000"/>
          <w:sz w:val="28"/>
        </w:rPr>
        <w:t>
      ";</w:t>
      </w:r>
    </w:p>
    <w:bookmarkStart w:name="z39" w:id="38"/>
    <w:p>
      <w:pPr>
        <w:spacing w:after="0"/>
        <w:ind w:left="0"/>
        <w:jc w:val="both"/>
      </w:pPr>
      <w:r>
        <w:rPr>
          <w:rFonts w:ascii="Times New Roman"/>
          <w:b w:val="false"/>
          <w:i w:val="false"/>
          <w:color w:val="000000"/>
          <w:sz w:val="28"/>
        </w:rPr>
        <w:t>
      543-тармақ мынадай редакцияда жазылсын:</w:t>
      </w:r>
    </w:p>
    <w:bookmarkEnd w:id="3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ақпарат, бұқаралық ақпарат құралдарына шолулар, сапарлар кестесі, дипломатиялық өкілдіктердің жеке құрамының тізімдері, аккредиттелген елдеріндегі Қазақстан Республикасының имидждік қызметі туралы есептер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bl>
    <w:p>
      <w:pPr>
        <w:spacing w:after="0"/>
        <w:ind w:left="0"/>
        <w:jc w:val="both"/>
      </w:pPr>
      <w:r>
        <w:rPr>
          <w:rFonts w:ascii="Times New Roman"/>
          <w:b w:val="false"/>
          <w:i w:val="false"/>
          <w:color w:val="000000"/>
          <w:sz w:val="28"/>
        </w:rPr>
        <w:t>
      ";</w:t>
      </w:r>
    </w:p>
    <w:bookmarkStart w:name="z40" w:id="39"/>
    <w:p>
      <w:pPr>
        <w:spacing w:after="0"/>
        <w:ind w:left="0"/>
        <w:jc w:val="both"/>
      </w:pPr>
      <w:r>
        <w:rPr>
          <w:rFonts w:ascii="Times New Roman"/>
          <w:b w:val="false"/>
          <w:i w:val="false"/>
          <w:color w:val="000000"/>
          <w:sz w:val="28"/>
        </w:rPr>
        <w:t>
      546-тармақ алып тасталсын;</w:t>
      </w:r>
    </w:p>
    <w:bookmarkEnd w:id="39"/>
    <w:bookmarkStart w:name="z41" w:id="40"/>
    <w:p>
      <w:pPr>
        <w:spacing w:after="0"/>
        <w:ind w:left="0"/>
        <w:jc w:val="both"/>
      </w:pPr>
      <w:r>
        <w:rPr>
          <w:rFonts w:ascii="Times New Roman"/>
          <w:b w:val="false"/>
          <w:i w:val="false"/>
          <w:color w:val="000000"/>
          <w:sz w:val="28"/>
        </w:rPr>
        <w:t>
      561-тармақ мынадай редакцияда жазылсын:</w:t>
      </w:r>
    </w:p>
    <w:bookmarkEnd w:id="4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 маркетинг туралы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bl>
    <w:p>
      <w:pPr>
        <w:spacing w:after="0"/>
        <w:ind w:left="0"/>
        <w:jc w:val="both"/>
      </w:pPr>
      <w:r>
        <w:rPr>
          <w:rFonts w:ascii="Times New Roman"/>
          <w:b w:val="false"/>
          <w:i w:val="false"/>
          <w:color w:val="000000"/>
          <w:sz w:val="28"/>
        </w:rPr>
        <w:t>
      ";</w:t>
      </w:r>
    </w:p>
    <w:bookmarkStart w:name="z42" w:id="41"/>
    <w:p>
      <w:pPr>
        <w:spacing w:after="0"/>
        <w:ind w:left="0"/>
        <w:jc w:val="both"/>
      </w:pPr>
      <w:r>
        <w:rPr>
          <w:rFonts w:ascii="Times New Roman"/>
          <w:b w:val="false"/>
          <w:i w:val="false"/>
          <w:color w:val="000000"/>
          <w:sz w:val="28"/>
        </w:rPr>
        <w:t>
      565-тармақ алып тасталсын;</w:t>
      </w:r>
    </w:p>
    <w:bookmarkEnd w:id="41"/>
    <w:bookmarkStart w:name="z43" w:id="42"/>
    <w:p>
      <w:pPr>
        <w:spacing w:after="0"/>
        <w:ind w:left="0"/>
        <w:jc w:val="both"/>
      </w:pPr>
      <w:r>
        <w:rPr>
          <w:rFonts w:ascii="Times New Roman"/>
          <w:b w:val="false"/>
          <w:i w:val="false"/>
          <w:color w:val="000000"/>
          <w:sz w:val="28"/>
        </w:rPr>
        <w:t>
      569-тармақ алып тасталсын;</w:t>
      </w:r>
    </w:p>
    <w:bookmarkEnd w:id="42"/>
    <w:bookmarkStart w:name="z44" w:id="43"/>
    <w:p>
      <w:pPr>
        <w:spacing w:after="0"/>
        <w:ind w:left="0"/>
        <w:jc w:val="both"/>
      </w:pPr>
      <w:r>
        <w:rPr>
          <w:rFonts w:ascii="Times New Roman"/>
          <w:b w:val="false"/>
          <w:i w:val="false"/>
          <w:color w:val="000000"/>
          <w:sz w:val="28"/>
        </w:rPr>
        <w:t>
      656-тармақ алып тасталсын;</w:t>
      </w:r>
    </w:p>
    <w:bookmarkEnd w:id="43"/>
    <w:bookmarkStart w:name="z45" w:id="44"/>
    <w:p>
      <w:pPr>
        <w:spacing w:after="0"/>
        <w:ind w:left="0"/>
        <w:jc w:val="both"/>
      </w:pPr>
      <w:r>
        <w:rPr>
          <w:rFonts w:ascii="Times New Roman"/>
          <w:b w:val="false"/>
          <w:i w:val="false"/>
          <w:color w:val="000000"/>
          <w:sz w:val="28"/>
        </w:rPr>
        <w:t>
      667-тармақ мынадай редакцияда жазылсын:</w:t>
      </w:r>
    </w:p>
    <w:bookmarkEnd w:id="4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құрылыстарды жылу маусымына дайындау және дүлей апаттардың алдын алу шаралары туралы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bl>
    <w:p>
      <w:pPr>
        <w:spacing w:after="0"/>
        <w:ind w:left="0"/>
        <w:jc w:val="both"/>
      </w:pPr>
      <w:r>
        <w:rPr>
          <w:rFonts w:ascii="Times New Roman"/>
          <w:b w:val="false"/>
          <w:i w:val="false"/>
          <w:color w:val="000000"/>
          <w:sz w:val="28"/>
        </w:rPr>
        <w:t>
      ";</w:t>
      </w:r>
    </w:p>
    <w:bookmarkStart w:name="z46" w:id="45"/>
    <w:p>
      <w:pPr>
        <w:spacing w:after="0"/>
        <w:ind w:left="0"/>
        <w:jc w:val="both"/>
      </w:pPr>
      <w:r>
        <w:rPr>
          <w:rFonts w:ascii="Times New Roman"/>
          <w:b w:val="false"/>
          <w:i w:val="false"/>
          <w:color w:val="000000"/>
          <w:sz w:val="28"/>
        </w:rPr>
        <w:t>
      693-тармақ мынадай редакцияда жазылсын:</w:t>
      </w:r>
    </w:p>
    <w:bookmarkEnd w:id="4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құралдарын орнатуға және пайдалануға берілген рұқсат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bl>
    <w:p>
      <w:pPr>
        <w:spacing w:after="0"/>
        <w:ind w:left="0"/>
        <w:jc w:val="both"/>
      </w:pPr>
      <w:r>
        <w:rPr>
          <w:rFonts w:ascii="Times New Roman"/>
          <w:b w:val="false"/>
          <w:i w:val="false"/>
          <w:color w:val="000000"/>
          <w:sz w:val="28"/>
        </w:rPr>
        <w:t>
      ";</w:t>
      </w:r>
    </w:p>
    <w:bookmarkStart w:name="z47" w:id="46"/>
    <w:p>
      <w:pPr>
        <w:spacing w:after="0"/>
        <w:ind w:left="0"/>
        <w:jc w:val="both"/>
      </w:pPr>
      <w:r>
        <w:rPr>
          <w:rFonts w:ascii="Times New Roman"/>
          <w:b w:val="false"/>
          <w:i w:val="false"/>
          <w:color w:val="000000"/>
          <w:sz w:val="28"/>
        </w:rPr>
        <w:t>
      694 -тармақ мынадай редакцияда жазылсын:</w:t>
      </w:r>
    </w:p>
    <w:bookmarkEnd w:id="4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байланысты ұйымдастыру, пайдалану, жалға беру және жөндеу туралы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Шарттың қолдану мерзімі өткеннен кейін.</w:t>
            </w:r>
          </w:p>
        </w:tc>
      </w:tr>
    </w:tbl>
    <w:p>
      <w:pPr>
        <w:spacing w:after="0"/>
        <w:ind w:left="0"/>
        <w:jc w:val="both"/>
      </w:pPr>
      <w:r>
        <w:rPr>
          <w:rFonts w:ascii="Times New Roman"/>
          <w:b w:val="false"/>
          <w:i w:val="false"/>
          <w:color w:val="000000"/>
          <w:sz w:val="28"/>
        </w:rPr>
        <w:t>
      ";</w:t>
      </w:r>
    </w:p>
    <w:bookmarkStart w:name="z48" w:id="47"/>
    <w:p>
      <w:pPr>
        <w:spacing w:after="0"/>
        <w:ind w:left="0"/>
        <w:jc w:val="both"/>
      </w:pPr>
      <w:r>
        <w:rPr>
          <w:rFonts w:ascii="Times New Roman"/>
          <w:b w:val="false"/>
          <w:i w:val="false"/>
          <w:color w:val="000000"/>
          <w:sz w:val="28"/>
        </w:rPr>
        <w:t>
      709-тармақ алып тасталсын;</w:t>
      </w:r>
    </w:p>
    <w:bookmarkEnd w:id="47"/>
    <w:bookmarkStart w:name="z49" w:id="48"/>
    <w:p>
      <w:pPr>
        <w:spacing w:after="0"/>
        <w:ind w:left="0"/>
        <w:jc w:val="both"/>
      </w:pPr>
      <w:r>
        <w:rPr>
          <w:rFonts w:ascii="Times New Roman"/>
          <w:b w:val="false"/>
          <w:i w:val="false"/>
          <w:color w:val="000000"/>
          <w:sz w:val="28"/>
        </w:rPr>
        <w:t>
      710-тармақ мынадай редакцияда жазылсын:</w:t>
      </w:r>
    </w:p>
    <w:bookmarkEnd w:id="4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шығу себептерін анықтау туралы құжаттар (хат алмасу, актілер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құжаттар.</w:t>
            </w:r>
          </w:p>
          <w:p>
            <w:pPr>
              <w:spacing w:after="20"/>
              <w:ind w:left="20"/>
              <w:jc w:val="both"/>
            </w:pPr>
            <w:r>
              <w:rPr>
                <w:rFonts w:ascii="Times New Roman"/>
                <w:b w:val="false"/>
                <w:i w:val="false"/>
                <w:color w:val="000000"/>
                <w:sz w:val="20"/>
              </w:rPr>
              <w:t>
Адам зардаптары барлары – тұрақты.</w:t>
            </w:r>
          </w:p>
        </w:tc>
      </w:tr>
    </w:tbl>
    <w:p>
      <w:pPr>
        <w:spacing w:after="0"/>
        <w:ind w:left="0"/>
        <w:jc w:val="both"/>
      </w:pPr>
      <w:r>
        <w:rPr>
          <w:rFonts w:ascii="Times New Roman"/>
          <w:b w:val="false"/>
          <w:i w:val="false"/>
          <w:color w:val="000000"/>
          <w:sz w:val="28"/>
        </w:rPr>
        <w:t>
      ";</w:t>
      </w:r>
    </w:p>
    <w:bookmarkStart w:name="z50" w:id="49"/>
    <w:p>
      <w:pPr>
        <w:spacing w:after="0"/>
        <w:ind w:left="0"/>
        <w:jc w:val="both"/>
      </w:pPr>
      <w:r>
        <w:rPr>
          <w:rFonts w:ascii="Times New Roman"/>
          <w:b w:val="false"/>
          <w:i w:val="false"/>
          <w:color w:val="000000"/>
          <w:sz w:val="28"/>
        </w:rPr>
        <w:t>
      715-тармақ алып тасталсын;</w:t>
      </w:r>
    </w:p>
    <w:bookmarkEnd w:id="49"/>
    <w:bookmarkStart w:name="z51" w:id="50"/>
    <w:p>
      <w:pPr>
        <w:spacing w:after="0"/>
        <w:ind w:left="0"/>
        <w:jc w:val="both"/>
      </w:pPr>
      <w:r>
        <w:rPr>
          <w:rFonts w:ascii="Times New Roman"/>
          <w:b w:val="false"/>
          <w:i w:val="false"/>
          <w:color w:val="000000"/>
          <w:sz w:val="28"/>
        </w:rPr>
        <w:t>
      718-тармақ мынадай редакцияда жазылсын:</w:t>
      </w:r>
    </w:p>
    <w:bookmarkEnd w:id="5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жабдықтар мен керек-жарақтарды сатып алу туралы құжаттар (хат алмасу, тізімдер)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p>
            <w:pPr>
              <w:spacing w:after="20"/>
              <w:ind w:left="20"/>
              <w:jc w:val="both"/>
            </w:pPr>
            <w:r>
              <w:rPr>
                <w:rFonts w:ascii="Times New Roman"/>
                <w:b w:val="false"/>
                <w:i w:val="false"/>
                <w:color w:val="000000"/>
                <w:sz w:val="20"/>
              </w:rPr>
              <w:t>
Тізімдер үшін – Жаңамен ауыстырғаннан кейін</w:t>
            </w:r>
          </w:p>
        </w:tc>
      </w:tr>
    </w:tbl>
    <w:p>
      <w:pPr>
        <w:spacing w:after="0"/>
        <w:ind w:left="0"/>
        <w:jc w:val="both"/>
      </w:pPr>
      <w:r>
        <w:rPr>
          <w:rFonts w:ascii="Times New Roman"/>
          <w:b w:val="false"/>
          <w:i w:val="false"/>
          <w:color w:val="000000"/>
          <w:sz w:val="28"/>
        </w:rPr>
        <w:t>
      ";</w:t>
      </w:r>
    </w:p>
    <w:bookmarkStart w:name="z52" w:id="51"/>
    <w:p>
      <w:pPr>
        <w:spacing w:after="0"/>
        <w:ind w:left="0"/>
        <w:jc w:val="both"/>
      </w:pPr>
      <w:r>
        <w:rPr>
          <w:rFonts w:ascii="Times New Roman"/>
          <w:b w:val="false"/>
          <w:i w:val="false"/>
          <w:color w:val="000000"/>
          <w:sz w:val="28"/>
        </w:rPr>
        <w:t>
      719-тармақ алып тасталсын;</w:t>
      </w:r>
    </w:p>
    <w:bookmarkEnd w:id="51"/>
    <w:bookmarkStart w:name="z53" w:id="52"/>
    <w:p>
      <w:pPr>
        <w:spacing w:after="0"/>
        <w:ind w:left="0"/>
        <w:jc w:val="both"/>
      </w:pPr>
      <w:r>
        <w:rPr>
          <w:rFonts w:ascii="Times New Roman"/>
          <w:b w:val="false"/>
          <w:i w:val="false"/>
          <w:color w:val="000000"/>
          <w:sz w:val="28"/>
        </w:rPr>
        <w:t>
      721-тармақ алып тасталсын;</w:t>
      </w:r>
    </w:p>
    <w:bookmarkEnd w:id="52"/>
    <w:bookmarkStart w:name="z54" w:id="53"/>
    <w:p>
      <w:pPr>
        <w:spacing w:after="0"/>
        <w:ind w:left="0"/>
        <w:jc w:val="both"/>
      </w:pPr>
      <w:r>
        <w:rPr>
          <w:rFonts w:ascii="Times New Roman"/>
          <w:b w:val="false"/>
          <w:i w:val="false"/>
          <w:color w:val="000000"/>
          <w:sz w:val="28"/>
        </w:rPr>
        <w:t>
      725-тармақ мынадай редакцияда жазылсын:</w:t>
      </w:r>
    </w:p>
    <w:bookmarkEnd w:id="5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бекеттерінің орналасуы туралы құжаттар (схема, ұйымның өткізу және объектішілік режимі мәселелері бойынша хат алмасу)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Күзет бекеттерінің орналасу схемасы жыл сайын жаңартылалады</w:t>
            </w:r>
          </w:p>
        </w:tc>
      </w:tr>
    </w:tbl>
    <w:p>
      <w:pPr>
        <w:spacing w:after="0"/>
        <w:ind w:left="0"/>
        <w:jc w:val="both"/>
      </w:pPr>
      <w:r>
        <w:rPr>
          <w:rFonts w:ascii="Times New Roman"/>
          <w:b w:val="false"/>
          <w:i w:val="false"/>
          <w:color w:val="000000"/>
          <w:sz w:val="28"/>
        </w:rPr>
        <w:t>
      ";</w:t>
      </w:r>
    </w:p>
    <w:bookmarkStart w:name="z55" w:id="54"/>
    <w:p>
      <w:pPr>
        <w:spacing w:after="0"/>
        <w:ind w:left="0"/>
        <w:jc w:val="both"/>
      </w:pPr>
      <w:r>
        <w:rPr>
          <w:rFonts w:ascii="Times New Roman"/>
          <w:b w:val="false"/>
          <w:i w:val="false"/>
          <w:color w:val="000000"/>
          <w:sz w:val="28"/>
        </w:rPr>
        <w:t>
      728-тармақ алып тасталсын;</w:t>
      </w:r>
    </w:p>
    <w:bookmarkEnd w:id="54"/>
    <w:bookmarkStart w:name="z56" w:id="55"/>
    <w:p>
      <w:pPr>
        <w:spacing w:after="0"/>
        <w:ind w:left="0"/>
        <w:jc w:val="both"/>
      </w:pPr>
      <w:r>
        <w:rPr>
          <w:rFonts w:ascii="Times New Roman"/>
          <w:b w:val="false"/>
          <w:i w:val="false"/>
          <w:color w:val="000000"/>
          <w:sz w:val="28"/>
        </w:rPr>
        <w:t>
      738-тармақ мынадай редакцияда жазылсын:</w:t>
      </w:r>
    </w:p>
    <w:bookmarkEnd w:id="5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жарналарын есепке алу жөніндегі есепке алу карточкалары, ведомостері (деректер базасы)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p>
            <w:pPr>
              <w:spacing w:after="20"/>
              <w:ind w:left="20"/>
              <w:jc w:val="both"/>
            </w:pPr>
            <w:r>
              <w:rPr>
                <w:rFonts w:ascii="Times New Roman"/>
                <w:b w:val="false"/>
                <w:i w:val="false"/>
                <w:color w:val="000000"/>
                <w:sz w:val="20"/>
              </w:rPr>
              <w:t>
Тиісті ақпараттық жүйе бар болған жағдайда.</w:t>
            </w:r>
          </w:p>
        </w:tc>
      </w:tr>
    </w:tbl>
    <w:p>
      <w:pPr>
        <w:spacing w:after="0"/>
        <w:ind w:left="0"/>
        <w:jc w:val="both"/>
      </w:pPr>
      <w:r>
        <w:rPr>
          <w:rFonts w:ascii="Times New Roman"/>
          <w:b w:val="false"/>
          <w:i w:val="false"/>
          <w:color w:val="000000"/>
          <w:sz w:val="28"/>
        </w:rPr>
        <w:t>
      ";</w:t>
      </w:r>
    </w:p>
    <w:bookmarkStart w:name="z57" w:id="56"/>
    <w:p>
      <w:pPr>
        <w:spacing w:after="0"/>
        <w:ind w:left="0"/>
        <w:jc w:val="both"/>
      </w:pPr>
      <w:r>
        <w:rPr>
          <w:rFonts w:ascii="Times New Roman"/>
          <w:b w:val="false"/>
          <w:i w:val="false"/>
          <w:color w:val="000000"/>
          <w:sz w:val="28"/>
        </w:rPr>
        <w:t>
      748-тармақ мынадай редакцияда жазылсын:</w:t>
      </w:r>
    </w:p>
    <w:bookmarkEnd w:id="5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медициналық және санаторлық-курорттық қызмет көрсету туралы құжаттар (шарттар, хат алмасу, жолдамалар)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 Шарттың қолдану мерзімі өткеннен кейін.</w:t>
            </w:r>
          </w:p>
        </w:tc>
      </w:tr>
    </w:tbl>
    <w:p>
      <w:pPr>
        <w:spacing w:after="0"/>
        <w:ind w:left="0"/>
        <w:jc w:val="both"/>
      </w:pPr>
      <w:r>
        <w:rPr>
          <w:rFonts w:ascii="Times New Roman"/>
          <w:b w:val="false"/>
          <w:i w:val="false"/>
          <w:color w:val="000000"/>
          <w:sz w:val="28"/>
        </w:rPr>
        <w:t>
      ";</w:t>
      </w:r>
    </w:p>
    <w:bookmarkStart w:name="z58" w:id="57"/>
    <w:p>
      <w:pPr>
        <w:spacing w:after="0"/>
        <w:ind w:left="0"/>
        <w:jc w:val="both"/>
      </w:pPr>
      <w:r>
        <w:rPr>
          <w:rFonts w:ascii="Times New Roman"/>
          <w:b w:val="false"/>
          <w:i w:val="false"/>
          <w:color w:val="000000"/>
          <w:sz w:val="28"/>
        </w:rPr>
        <w:t>
      749, 750, 751-тармақтар алып тасталсын;</w:t>
      </w:r>
    </w:p>
    <w:bookmarkEnd w:id="57"/>
    <w:bookmarkStart w:name="z59" w:id="58"/>
    <w:p>
      <w:pPr>
        <w:spacing w:after="0"/>
        <w:ind w:left="0"/>
        <w:jc w:val="both"/>
      </w:pPr>
      <w:r>
        <w:rPr>
          <w:rFonts w:ascii="Times New Roman"/>
          <w:b w:val="false"/>
          <w:i w:val="false"/>
          <w:color w:val="000000"/>
          <w:sz w:val="28"/>
        </w:rPr>
        <w:t>
      775-тармақ мынадай редакцияда жазылсын:</w:t>
      </w:r>
    </w:p>
    <w:bookmarkEnd w:id="5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иелері кооперативтері басқармаларының хаттамалары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bl>
    <w:p>
      <w:pPr>
        <w:spacing w:after="0"/>
        <w:ind w:left="0"/>
        <w:jc w:val="both"/>
      </w:pPr>
      <w:r>
        <w:rPr>
          <w:rFonts w:ascii="Times New Roman"/>
          <w:b w:val="false"/>
          <w:i w:val="false"/>
          <w:color w:val="000000"/>
          <w:sz w:val="28"/>
        </w:rPr>
        <w:t>
      ";</w:t>
      </w:r>
    </w:p>
    <w:bookmarkStart w:name="z60" w:id="59"/>
    <w:p>
      <w:pPr>
        <w:spacing w:after="0"/>
        <w:ind w:left="0"/>
        <w:jc w:val="both"/>
      </w:pPr>
      <w:r>
        <w:rPr>
          <w:rFonts w:ascii="Times New Roman"/>
          <w:b w:val="false"/>
          <w:i w:val="false"/>
          <w:color w:val="000000"/>
          <w:sz w:val="28"/>
        </w:rPr>
        <w:t xml:space="preserve">
      Құжаттар түрлерінің </w:t>
      </w:r>
      <w:r>
        <w:rPr>
          <w:rFonts w:ascii="Times New Roman"/>
          <w:b w:val="false"/>
          <w:i w:val="false"/>
          <w:color w:val="000000"/>
          <w:sz w:val="28"/>
        </w:rPr>
        <w:t>көрсеткішінде</w:t>
      </w:r>
      <w:r>
        <w:rPr>
          <w:rFonts w:ascii="Times New Roman"/>
          <w:b w:val="false"/>
          <w:i w:val="false"/>
          <w:color w:val="000000"/>
          <w:sz w:val="28"/>
        </w:rPr>
        <w:t>:</w:t>
      </w:r>
    </w:p>
    <w:bookmarkEnd w:id="59"/>
    <w:bookmarkStart w:name="z61" w:id="60"/>
    <w:p>
      <w:pPr>
        <w:spacing w:after="0"/>
        <w:ind w:left="0"/>
        <w:jc w:val="both"/>
      </w:pPr>
      <w:r>
        <w:rPr>
          <w:rFonts w:ascii="Times New Roman"/>
          <w:b w:val="false"/>
          <w:i w:val="false"/>
          <w:color w:val="000000"/>
          <w:sz w:val="28"/>
        </w:rPr>
        <w:t>
      709-тармағындағы өрт туралы актілер алып тасталсын;</w:t>
      </w:r>
    </w:p>
    <w:bookmarkEnd w:id="60"/>
    <w:bookmarkStart w:name="z62" w:id="61"/>
    <w:p>
      <w:pPr>
        <w:spacing w:after="0"/>
        <w:ind w:left="0"/>
        <w:jc w:val="both"/>
      </w:pPr>
      <w:r>
        <w:rPr>
          <w:rFonts w:ascii="Times New Roman"/>
          <w:b w:val="false"/>
          <w:i w:val="false"/>
          <w:color w:val="000000"/>
          <w:sz w:val="28"/>
        </w:rPr>
        <w:t>
      749-тармағындағы жұмыскерлерге медициналық және санаторий-курорттық қызмет көрсету туралы шарттар алып тасталсын;</w:t>
      </w:r>
    </w:p>
    <w:bookmarkEnd w:id="61"/>
    <w:bookmarkStart w:name="z63" w:id="62"/>
    <w:p>
      <w:pPr>
        <w:spacing w:after="0"/>
        <w:ind w:left="0"/>
        <w:jc w:val="both"/>
      </w:pPr>
      <w:r>
        <w:rPr>
          <w:rFonts w:ascii="Times New Roman"/>
          <w:b w:val="false"/>
          <w:i w:val="false"/>
          <w:color w:val="000000"/>
          <w:sz w:val="28"/>
        </w:rPr>
        <w:t>
      15-тармақ мынадай редакцияда жазылсын:</w:t>
      </w:r>
    </w:p>
    <w:bookmarkEnd w:id="62"/>
    <w:bookmarkStart w:name="z64" w:id="63"/>
    <w:p>
      <w:pPr>
        <w:spacing w:after="0"/>
        <w:ind w:left="0"/>
        <w:jc w:val="both"/>
      </w:pPr>
      <w:r>
        <w:rPr>
          <w:rFonts w:ascii="Times New Roman"/>
          <w:b w:val="false"/>
          <w:i w:val="false"/>
          <w:color w:val="000000"/>
          <w:sz w:val="28"/>
        </w:rPr>
        <w:t>
      "БАЯНДАМАЛАР:</w:t>
      </w:r>
    </w:p>
    <w:bookmarkEnd w:id="63"/>
    <w:bookmarkStart w:name="z65" w:id="64"/>
    <w:p>
      <w:pPr>
        <w:spacing w:after="0"/>
        <w:ind w:left="0"/>
        <w:jc w:val="both"/>
      </w:pPr>
      <w:r>
        <w:rPr>
          <w:rFonts w:ascii="Times New Roman"/>
          <w:b w:val="false"/>
          <w:i w:val="false"/>
          <w:color w:val="000000"/>
          <w:sz w:val="28"/>
        </w:rPr>
        <w:t>
      Қазақстан Республикасы Президентімен, Қазақстан Республикасы Президенті Әкімшілігі басшылығымен шақырылатын отырыстардың, Қазақстан Республикасы Президентінің жанындағы консультативтік-кеңесші органдардың, Қазақстан Республикасы Конституциялық Соттың, Қазақстан Республикасы Қауіпсіздік Кеңесінің, Қазақстан Республикасының Жоғары Сот Кеңесінің, Қазақстан Республикасының Ұлттық қорын басқару кеңесінің, Қазақстан халқы Ассамблеясының отырыстарына";</w:t>
      </w:r>
    </w:p>
    <w:bookmarkEnd w:id="64"/>
    <w:bookmarkStart w:name="z66" w:id="65"/>
    <w:p>
      <w:pPr>
        <w:spacing w:after="0"/>
        <w:ind w:left="0"/>
        <w:jc w:val="both"/>
      </w:pPr>
      <w:r>
        <w:rPr>
          <w:rFonts w:ascii="Times New Roman"/>
          <w:b w:val="false"/>
          <w:i w:val="false"/>
          <w:color w:val="000000"/>
          <w:sz w:val="28"/>
        </w:rPr>
        <w:t>
      15-тармақ мынадай редакцияда жазылсын:</w:t>
      </w:r>
    </w:p>
    <w:bookmarkEnd w:id="65"/>
    <w:bookmarkStart w:name="z67" w:id="66"/>
    <w:p>
      <w:pPr>
        <w:spacing w:after="0"/>
        <w:ind w:left="0"/>
        <w:jc w:val="both"/>
      </w:pPr>
      <w:r>
        <w:rPr>
          <w:rFonts w:ascii="Times New Roman"/>
          <w:b w:val="false"/>
          <w:i w:val="false"/>
          <w:color w:val="000000"/>
          <w:sz w:val="28"/>
        </w:rPr>
        <w:t>
      "БАЯНДАМАЛАР:</w:t>
      </w:r>
    </w:p>
    <w:bookmarkEnd w:id="66"/>
    <w:bookmarkStart w:name="z68" w:id="67"/>
    <w:p>
      <w:pPr>
        <w:spacing w:after="0"/>
        <w:ind w:left="0"/>
        <w:jc w:val="both"/>
      </w:pPr>
      <w:r>
        <w:rPr>
          <w:rFonts w:ascii="Times New Roman"/>
          <w:b w:val="false"/>
          <w:i w:val="false"/>
          <w:color w:val="000000"/>
          <w:sz w:val="28"/>
        </w:rPr>
        <w:t>
      Қазақстан РеспубликасыҮкіметінің, Қазақстан Республикасының Үкіметі жанындағы консультативтік-кеңесші органдары отырыстарының, Қазақстан Республикасы Премьер-Министрінің және оның орынбасарларының, Қазақстан Республикасы Үкімет Аппаратының Басшысының кеңестерінің";</w:t>
      </w:r>
    </w:p>
    <w:bookmarkEnd w:id="67"/>
    <w:bookmarkStart w:name="z69" w:id="68"/>
    <w:p>
      <w:pPr>
        <w:spacing w:after="0"/>
        <w:ind w:left="0"/>
        <w:jc w:val="both"/>
      </w:pPr>
      <w:r>
        <w:rPr>
          <w:rFonts w:ascii="Times New Roman"/>
          <w:b w:val="false"/>
          <w:i w:val="false"/>
          <w:color w:val="000000"/>
          <w:sz w:val="28"/>
        </w:rPr>
        <w:t>
      15-тармақ мынадай редакцияда жазылсын:</w:t>
      </w:r>
    </w:p>
    <w:bookmarkEnd w:id="68"/>
    <w:bookmarkStart w:name="z70" w:id="69"/>
    <w:p>
      <w:pPr>
        <w:spacing w:after="0"/>
        <w:ind w:left="0"/>
        <w:jc w:val="both"/>
      </w:pPr>
      <w:r>
        <w:rPr>
          <w:rFonts w:ascii="Times New Roman"/>
          <w:b w:val="false"/>
          <w:i w:val="false"/>
          <w:color w:val="000000"/>
          <w:sz w:val="28"/>
        </w:rPr>
        <w:t>
      "ҚОРТЫНДЫЛАР:</w:t>
      </w:r>
    </w:p>
    <w:bookmarkEnd w:id="69"/>
    <w:bookmarkStart w:name="z71" w:id="70"/>
    <w:p>
      <w:pPr>
        <w:spacing w:after="0"/>
        <w:ind w:left="0"/>
        <w:jc w:val="both"/>
      </w:pPr>
      <w:r>
        <w:rPr>
          <w:rFonts w:ascii="Times New Roman"/>
          <w:b w:val="false"/>
          <w:i w:val="false"/>
          <w:color w:val="000000"/>
          <w:sz w:val="28"/>
        </w:rPr>
        <w:t>
      Қазақстан Республикасы Үкіметінің, Қазақстан Республикасының Үкіметі жанындағы консультативтік-кеңесші органдары отырыстарының, Қазақстан Республикасы Премьер-Министрінің және оның орынбасарларының, Қазақстан Республикасы Үкімет Аппаратының Басшысының кеңестерінің";</w:t>
      </w:r>
    </w:p>
    <w:bookmarkEnd w:id="70"/>
    <w:bookmarkStart w:name="z72" w:id="71"/>
    <w:p>
      <w:pPr>
        <w:spacing w:after="0"/>
        <w:ind w:left="0"/>
        <w:jc w:val="both"/>
      </w:pPr>
      <w:r>
        <w:rPr>
          <w:rFonts w:ascii="Times New Roman"/>
          <w:b w:val="false"/>
          <w:i w:val="false"/>
          <w:color w:val="000000"/>
          <w:sz w:val="28"/>
        </w:rPr>
        <w:t>
      179-тармағындағы ұйымның жылдық жоспарларын өзгерту туралы құжаттама алып тасталсын;</w:t>
      </w:r>
    </w:p>
    <w:bookmarkEnd w:id="71"/>
    <w:bookmarkStart w:name="z73" w:id="72"/>
    <w:p>
      <w:pPr>
        <w:spacing w:after="0"/>
        <w:ind w:left="0"/>
        <w:jc w:val="both"/>
      </w:pPr>
      <w:r>
        <w:rPr>
          <w:rFonts w:ascii="Times New Roman"/>
          <w:b w:val="false"/>
          <w:i w:val="false"/>
          <w:color w:val="000000"/>
          <w:sz w:val="28"/>
        </w:rPr>
        <w:t>
      565-тармағындағы ұйымның маркетингтік зерттеулерінің бағдарламалары және оларды орындау бойынша құжаттама алып тасталсын;</w:t>
      </w:r>
    </w:p>
    <w:bookmarkEnd w:id="72"/>
    <w:bookmarkStart w:name="z74" w:id="73"/>
    <w:p>
      <w:pPr>
        <w:spacing w:after="0"/>
        <w:ind w:left="0"/>
        <w:jc w:val="both"/>
      </w:pPr>
      <w:r>
        <w:rPr>
          <w:rFonts w:ascii="Times New Roman"/>
          <w:b w:val="false"/>
          <w:i w:val="false"/>
          <w:color w:val="000000"/>
          <w:sz w:val="28"/>
        </w:rPr>
        <w:t>
      750-тармағындағы жұмыскерлерге медициналық және санаторий-курорттық қызмет көрсету туралы құжаттама алып тасталсын;</w:t>
      </w:r>
    </w:p>
    <w:bookmarkEnd w:id="73"/>
    <w:bookmarkStart w:name="z75" w:id="74"/>
    <w:p>
      <w:pPr>
        <w:spacing w:after="0"/>
        <w:ind w:left="0"/>
        <w:jc w:val="both"/>
      </w:pPr>
      <w:r>
        <w:rPr>
          <w:rFonts w:ascii="Times New Roman"/>
          <w:b w:val="false"/>
          <w:i w:val="false"/>
          <w:color w:val="000000"/>
          <w:sz w:val="28"/>
        </w:rPr>
        <w:t>
      751-тармағындағы санаториялық-курорттық жолдамалар алу туралы құжаттама алып тасталсын;</w:t>
      </w:r>
    </w:p>
    <w:bookmarkEnd w:id="74"/>
    <w:bookmarkStart w:name="z76" w:id="75"/>
    <w:p>
      <w:pPr>
        <w:spacing w:after="0"/>
        <w:ind w:left="0"/>
        <w:jc w:val="both"/>
      </w:pPr>
      <w:r>
        <w:rPr>
          <w:rFonts w:ascii="Times New Roman"/>
          <w:b w:val="false"/>
          <w:i w:val="false"/>
          <w:color w:val="000000"/>
          <w:sz w:val="28"/>
        </w:rPr>
        <w:t>
      728-тармағындағы ұйымның өткізу және объектішілік режимі мәселелері бойынша құжаттама алып тасталсын;</w:t>
      </w:r>
    </w:p>
    <w:bookmarkEnd w:id="75"/>
    <w:bookmarkStart w:name="z77" w:id="76"/>
    <w:p>
      <w:pPr>
        <w:spacing w:after="0"/>
        <w:ind w:left="0"/>
        <w:jc w:val="both"/>
      </w:pPr>
      <w:r>
        <w:rPr>
          <w:rFonts w:ascii="Times New Roman"/>
          <w:b w:val="false"/>
          <w:i w:val="false"/>
          <w:color w:val="000000"/>
          <w:sz w:val="28"/>
        </w:rPr>
        <w:t>
      126-тармағындағы құжаттарды ұсыну, аса маңызды, өте құпия және құпия мәліметтерге рұқсат беру және қол жеткізуді ресімдеу және беру жөніндегі құжаттама алып тасталсын;</w:t>
      </w:r>
    </w:p>
    <w:bookmarkEnd w:id="76"/>
    <w:bookmarkStart w:name="z78" w:id="77"/>
    <w:p>
      <w:pPr>
        <w:spacing w:after="0"/>
        <w:ind w:left="0"/>
        <w:jc w:val="both"/>
      </w:pPr>
      <w:r>
        <w:rPr>
          <w:rFonts w:ascii="Times New Roman"/>
          <w:b w:val="false"/>
          <w:i w:val="false"/>
          <w:color w:val="000000"/>
          <w:sz w:val="28"/>
        </w:rPr>
        <w:t>
      148-тармағындағы құжаттармен танысуға рұқсат беру туралы журналдар алып тасталсын;</w:t>
      </w:r>
    </w:p>
    <w:bookmarkEnd w:id="77"/>
    <w:bookmarkStart w:name="z79" w:id="78"/>
    <w:p>
      <w:pPr>
        <w:spacing w:after="0"/>
        <w:ind w:left="0"/>
        <w:jc w:val="both"/>
      </w:pPr>
      <w:r>
        <w:rPr>
          <w:rFonts w:ascii="Times New Roman"/>
          <w:b w:val="false"/>
          <w:i w:val="false"/>
          <w:color w:val="000000"/>
          <w:sz w:val="28"/>
        </w:rPr>
        <w:t>
      569-тармағындағы техникалық-экономикалық және әлеуметтік ақпараттың сыныптауыштары алып тасталсын;</w:t>
      </w:r>
    </w:p>
    <w:bookmarkEnd w:id="78"/>
    <w:bookmarkStart w:name="z80" w:id="79"/>
    <w:p>
      <w:pPr>
        <w:spacing w:after="0"/>
        <w:ind w:left="0"/>
        <w:jc w:val="both"/>
      </w:pPr>
      <w:r>
        <w:rPr>
          <w:rFonts w:ascii="Times New Roman"/>
          <w:b w:val="false"/>
          <w:i w:val="false"/>
          <w:color w:val="000000"/>
          <w:sz w:val="28"/>
        </w:rPr>
        <w:t>
      131-тармағындағы мемлекеттік құпия болып табылатын мәліметтері бар құжаттарды есепке алу, сақтау және олармен жұмыс жасау және құпиялылық режимін қамтамасыз ету мәселелері бойынша хат алмасу алып тасталсын;</w:t>
      </w:r>
    </w:p>
    <w:bookmarkEnd w:id="79"/>
    <w:bookmarkStart w:name="z81" w:id="80"/>
    <w:p>
      <w:pPr>
        <w:spacing w:after="0"/>
        <w:ind w:left="0"/>
        <w:jc w:val="both"/>
      </w:pPr>
      <w:r>
        <w:rPr>
          <w:rFonts w:ascii="Times New Roman"/>
          <w:b w:val="false"/>
          <w:i w:val="false"/>
          <w:color w:val="000000"/>
          <w:sz w:val="28"/>
        </w:rPr>
        <w:t>
      121-тармағындағы басқаруды құжаттамалық қамтамасыз ету және құжаттарды архивтік сақтау мәселелері бойынша хат алмасу алып тасталсын;</w:t>
      </w:r>
    </w:p>
    <w:bookmarkEnd w:id="80"/>
    <w:bookmarkStart w:name="z82" w:id="81"/>
    <w:p>
      <w:pPr>
        <w:spacing w:after="0"/>
        <w:ind w:left="0"/>
        <w:jc w:val="both"/>
      </w:pPr>
      <w:r>
        <w:rPr>
          <w:rFonts w:ascii="Times New Roman"/>
          <w:b w:val="false"/>
          <w:i w:val="false"/>
          <w:color w:val="000000"/>
          <w:sz w:val="28"/>
        </w:rPr>
        <w:t>
      130-тармағындағы режимдік үй-жайларды және олардың құрал-жабдықтарын орналастыру мәселелері бойынша хат алмасу алып тасталсын;</w:t>
      </w:r>
    </w:p>
    <w:bookmarkEnd w:id="81"/>
    <w:bookmarkStart w:name="z83" w:id="82"/>
    <w:p>
      <w:pPr>
        <w:spacing w:after="0"/>
        <w:ind w:left="0"/>
        <w:jc w:val="both"/>
      </w:pPr>
      <w:r>
        <w:rPr>
          <w:rFonts w:ascii="Times New Roman"/>
          <w:b w:val="false"/>
          <w:i w:val="false"/>
          <w:color w:val="000000"/>
          <w:sz w:val="28"/>
        </w:rPr>
        <w:t>
      565-тармағындағы ұйымның маркетингтік зерттеулерінің бағдарламалары және оларды орындау бойынша бағдарламасының алып тасталсын;</w:t>
      </w:r>
    </w:p>
    <w:bookmarkEnd w:id="82"/>
    <w:bookmarkStart w:name="z84" w:id="83"/>
    <w:p>
      <w:pPr>
        <w:spacing w:after="0"/>
        <w:ind w:left="0"/>
        <w:jc w:val="both"/>
      </w:pPr>
      <w:r>
        <w:rPr>
          <w:rFonts w:ascii="Times New Roman"/>
          <w:b w:val="false"/>
          <w:i w:val="false"/>
          <w:color w:val="000000"/>
          <w:sz w:val="28"/>
        </w:rPr>
        <w:t>
      21-тармақ мынадай редакцияда жазылсын:</w:t>
      </w:r>
    </w:p>
    <w:bookmarkEnd w:id="83"/>
    <w:bookmarkStart w:name="z85" w:id="84"/>
    <w:p>
      <w:pPr>
        <w:spacing w:after="0"/>
        <w:ind w:left="0"/>
        <w:jc w:val="both"/>
      </w:pPr>
      <w:r>
        <w:rPr>
          <w:rFonts w:ascii="Times New Roman"/>
          <w:b w:val="false"/>
          <w:i w:val="false"/>
          <w:color w:val="000000"/>
          <w:sz w:val="28"/>
        </w:rPr>
        <w:t>
      "ХАТ АЛМАСУ:</w:t>
      </w:r>
    </w:p>
    <w:bookmarkEnd w:id="84"/>
    <w:bookmarkStart w:name="z86" w:id="85"/>
    <w:p>
      <w:pPr>
        <w:spacing w:after="0"/>
        <w:ind w:left="0"/>
        <w:jc w:val="both"/>
      </w:pPr>
      <w:r>
        <w:rPr>
          <w:rFonts w:ascii="Times New Roman"/>
          <w:b w:val="false"/>
          <w:i w:val="false"/>
          <w:color w:val="000000"/>
          <w:sz w:val="28"/>
        </w:rPr>
        <w:t>
      Қазақстан Республикасы Премьер-Министрімен, Қазақстан Республикасы Премьер-Министрінің орынбасарларымен, Қазақстан Республикасы Президенті Әкімшілігі Басшысының орынбасарларымен, Қазақстан Республикасы Үкімет Аппараты Басшысымен және оның орынбасаларымен хат алмасу";</w:t>
      </w:r>
    </w:p>
    <w:bookmarkEnd w:id="85"/>
    <w:bookmarkStart w:name="z87" w:id="86"/>
    <w:p>
      <w:pPr>
        <w:spacing w:after="0"/>
        <w:ind w:left="0"/>
        <w:jc w:val="both"/>
      </w:pPr>
      <w:r>
        <w:rPr>
          <w:rFonts w:ascii="Times New Roman"/>
          <w:b w:val="false"/>
          <w:i w:val="false"/>
          <w:color w:val="000000"/>
          <w:sz w:val="28"/>
        </w:rPr>
        <w:t>
      7-тармақ мынадай редакцияда жазылсын:</w:t>
      </w:r>
    </w:p>
    <w:bookmarkEnd w:id="86"/>
    <w:bookmarkStart w:name="z88" w:id="87"/>
    <w:p>
      <w:pPr>
        <w:spacing w:after="0"/>
        <w:ind w:left="0"/>
        <w:jc w:val="both"/>
      </w:pPr>
      <w:r>
        <w:rPr>
          <w:rFonts w:ascii="Times New Roman"/>
          <w:b w:val="false"/>
          <w:i w:val="false"/>
          <w:color w:val="000000"/>
          <w:sz w:val="28"/>
        </w:rPr>
        <w:t>
      "ТАПСЫРМАЛАР:</w:t>
      </w:r>
    </w:p>
    <w:bookmarkEnd w:id="87"/>
    <w:bookmarkStart w:name="z89" w:id="88"/>
    <w:p>
      <w:pPr>
        <w:spacing w:after="0"/>
        <w:ind w:left="0"/>
        <w:jc w:val="both"/>
      </w:pPr>
      <w:r>
        <w:rPr>
          <w:rFonts w:ascii="Times New Roman"/>
          <w:b w:val="false"/>
          <w:i w:val="false"/>
          <w:color w:val="000000"/>
          <w:sz w:val="28"/>
        </w:rPr>
        <w:t>
      Қазақстан Республикасы Премьер-Министрінің, Қазақстан Республикасы Премьер-Министрі орынбасарларының, Қазақстан Республикасы Президенті Әкімшілігі Басшысының орынбасарларының, Қазақстан Республикасы Үкімет Аппараты Басшысының және оның орынбасаларының тапсырмалары және оларды орындау жөніндегі";</w:t>
      </w:r>
    </w:p>
    <w:bookmarkEnd w:id="88"/>
    <w:bookmarkStart w:name="z90" w:id="89"/>
    <w:p>
      <w:pPr>
        <w:spacing w:after="0"/>
        <w:ind w:left="0"/>
        <w:jc w:val="both"/>
      </w:pPr>
      <w:r>
        <w:rPr>
          <w:rFonts w:ascii="Times New Roman"/>
          <w:b w:val="false"/>
          <w:i w:val="false"/>
          <w:color w:val="000000"/>
          <w:sz w:val="28"/>
        </w:rPr>
        <w:t>
      15-тармақ мынадай редакцияда жазылсын:</w:t>
      </w:r>
    </w:p>
    <w:bookmarkEnd w:id="89"/>
    <w:bookmarkStart w:name="z91" w:id="90"/>
    <w:p>
      <w:pPr>
        <w:spacing w:after="0"/>
        <w:ind w:left="0"/>
        <w:jc w:val="both"/>
      </w:pPr>
      <w:r>
        <w:rPr>
          <w:rFonts w:ascii="Times New Roman"/>
          <w:b w:val="false"/>
          <w:i w:val="false"/>
          <w:color w:val="000000"/>
          <w:sz w:val="28"/>
        </w:rPr>
        <w:t>
      "ХАТТАМАЛАР:</w:t>
      </w:r>
    </w:p>
    <w:bookmarkEnd w:id="90"/>
    <w:bookmarkStart w:name="z92" w:id="91"/>
    <w:p>
      <w:pPr>
        <w:spacing w:after="0"/>
        <w:ind w:left="0"/>
        <w:jc w:val="both"/>
      </w:pPr>
      <w:r>
        <w:rPr>
          <w:rFonts w:ascii="Times New Roman"/>
          <w:b w:val="false"/>
          <w:i w:val="false"/>
          <w:color w:val="000000"/>
          <w:sz w:val="28"/>
        </w:rPr>
        <w:t>
      Қазақстан Республикасы Үкіметінің, Қазақстан Республикасының Үкіметі жанындағы консультативтік-кеңесші органдары отырыстарының, Қазақстан Республикасы Премьер-Министрінің және оның орынбасарларының, Қазақстан Республикасы Үкімет Аппараты Басшысының кеңестерінің";</w:t>
      </w:r>
    </w:p>
    <w:bookmarkEnd w:id="91"/>
    <w:bookmarkStart w:name="z93" w:id="92"/>
    <w:p>
      <w:pPr>
        <w:spacing w:after="0"/>
        <w:ind w:left="0"/>
        <w:jc w:val="both"/>
      </w:pPr>
      <w:r>
        <w:rPr>
          <w:rFonts w:ascii="Times New Roman"/>
          <w:b w:val="false"/>
          <w:i w:val="false"/>
          <w:color w:val="000000"/>
          <w:sz w:val="28"/>
        </w:rPr>
        <w:t>
      15-тармақ мынадай редакцияда жазылсын:</w:t>
      </w:r>
    </w:p>
    <w:bookmarkEnd w:id="92"/>
    <w:bookmarkStart w:name="z94" w:id="93"/>
    <w:p>
      <w:pPr>
        <w:spacing w:after="0"/>
        <w:ind w:left="0"/>
        <w:jc w:val="both"/>
      </w:pPr>
      <w:r>
        <w:rPr>
          <w:rFonts w:ascii="Times New Roman"/>
          <w:b w:val="false"/>
          <w:i w:val="false"/>
          <w:color w:val="000000"/>
          <w:sz w:val="28"/>
        </w:rPr>
        <w:t>
      "ҰСЫНЫСТАР:</w:t>
      </w:r>
    </w:p>
    <w:bookmarkEnd w:id="93"/>
    <w:bookmarkStart w:name="z95" w:id="94"/>
    <w:p>
      <w:pPr>
        <w:spacing w:after="0"/>
        <w:ind w:left="0"/>
        <w:jc w:val="both"/>
      </w:pPr>
      <w:r>
        <w:rPr>
          <w:rFonts w:ascii="Times New Roman"/>
          <w:b w:val="false"/>
          <w:i w:val="false"/>
          <w:color w:val="000000"/>
          <w:sz w:val="28"/>
        </w:rPr>
        <w:t>
      Қазақстан Республикасы Үкіметінің, Қазақстан Республикасының Үкіметі жанындағы консультативтік-кеңесші органдары отырыстарының, Қазақстан Республикасы Премьер-Министрінің және оның орынбасарларының, Қазақстан Республикасы Үкімет Аппараты Басшысының кеңестерінің";</w:t>
      </w:r>
    </w:p>
    <w:bookmarkEnd w:id="94"/>
    <w:bookmarkStart w:name="z96" w:id="95"/>
    <w:p>
      <w:pPr>
        <w:spacing w:after="0"/>
        <w:ind w:left="0"/>
        <w:jc w:val="both"/>
      </w:pPr>
      <w:r>
        <w:rPr>
          <w:rFonts w:ascii="Times New Roman"/>
          <w:b w:val="false"/>
          <w:i w:val="false"/>
          <w:color w:val="000000"/>
          <w:sz w:val="28"/>
        </w:rPr>
        <w:t>
      15-тармақ мынадай редакцияда жазылсын:</w:t>
      </w:r>
    </w:p>
    <w:bookmarkEnd w:id="95"/>
    <w:bookmarkStart w:name="z97" w:id="96"/>
    <w:p>
      <w:pPr>
        <w:spacing w:after="0"/>
        <w:ind w:left="0"/>
        <w:jc w:val="both"/>
      </w:pPr>
      <w:r>
        <w:rPr>
          <w:rFonts w:ascii="Times New Roman"/>
          <w:b w:val="false"/>
          <w:i w:val="false"/>
          <w:color w:val="000000"/>
          <w:sz w:val="28"/>
        </w:rPr>
        <w:t xml:space="preserve">
      "ШЕШІМДЕР: </w:t>
      </w:r>
    </w:p>
    <w:bookmarkEnd w:id="96"/>
    <w:bookmarkStart w:name="z98" w:id="97"/>
    <w:p>
      <w:pPr>
        <w:spacing w:after="0"/>
        <w:ind w:left="0"/>
        <w:jc w:val="both"/>
      </w:pPr>
      <w:r>
        <w:rPr>
          <w:rFonts w:ascii="Times New Roman"/>
          <w:b w:val="false"/>
          <w:i w:val="false"/>
          <w:color w:val="000000"/>
          <w:sz w:val="28"/>
        </w:rPr>
        <w:t>
      Қазақстан Республикасы Үкіметінің, Қазақстан Республикасының Үкіметі жанындағы консультативтік-кеңесші органдары отырыстарының, Қазақстан Республикасы Премьер-Министрінің және оның орынбасарларының, Қазақстан Республикасы Үкімет Аппараты Басшысының кеңестерінің";</w:t>
      </w:r>
    </w:p>
    <w:bookmarkEnd w:id="97"/>
    <w:bookmarkStart w:name="z99" w:id="98"/>
    <w:p>
      <w:pPr>
        <w:spacing w:after="0"/>
        <w:ind w:left="0"/>
        <w:jc w:val="both"/>
      </w:pPr>
      <w:r>
        <w:rPr>
          <w:rFonts w:ascii="Times New Roman"/>
          <w:b w:val="false"/>
          <w:i w:val="false"/>
          <w:color w:val="000000"/>
          <w:sz w:val="28"/>
        </w:rPr>
        <w:t>
      719-тармағындағы өртке қарсы жабдықтар мен керек-жарақтардың тізімдері алып тасталсын;</w:t>
      </w:r>
    </w:p>
    <w:bookmarkEnd w:id="98"/>
    <w:bookmarkStart w:name="z100" w:id="99"/>
    <w:p>
      <w:pPr>
        <w:spacing w:after="0"/>
        <w:ind w:left="0"/>
        <w:jc w:val="both"/>
      </w:pPr>
      <w:r>
        <w:rPr>
          <w:rFonts w:ascii="Times New Roman"/>
          <w:b w:val="false"/>
          <w:i w:val="false"/>
          <w:color w:val="000000"/>
          <w:sz w:val="28"/>
        </w:rPr>
        <w:t>
      484-тармақ мынадай редакцияда жазылсын:</w:t>
      </w:r>
    </w:p>
    <w:bookmarkEnd w:id="99"/>
    <w:bookmarkStart w:name="z101" w:id="100"/>
    <w:p>
      <w:pPr>
        <w:spacing w:after="0"/>
        <w:ind w:left="0"/>
        <w:jc w:val="both"/>
      </w:pPr>
      <w:r>
        <w:rPr>
          <w:rFonts w:ascii="Times New Roman"/>
          <w:b w:val="false"/>
          <w:i w:val="false"/>
          <w:color w:val="000000"/>
          <w:sz w:val="28"/>
        </w:rPr>
        <w:t>
      "ТІЗІМДЕР:</w:t>
      </w:r>
    </w:p>
    <w:bookmarkEnd w:id="100"/>
    <w:bookmarkStart w:name="z102" w:id="101"/>
    <w:p>
      <w:pPr>
        <w:spacing w:after="0"/>
        <w:ind w:left="0"/>
        <w:jc w:val="both"/>
      </w:pPr>
      <w:r>
        <w:rPr>
          <w:rFonts w:ascii="Times New Roman"/>
          <w:b w:val="false"/>
          <w:i w:val="false"/>
          <w:color w:val="000000"/>
          <w:sz w:val="28"/>
        </w:rPr>
        <w:t>
      Ұлы Отан соғысының ардагерлері және оларға теңестірілген тұлғалардың";</w:t>
      </w:r>
    </w:p>
    <w:bookmarkEnd w:id="101"/>
    <w:bookmarkStart w:name="z103" w:id="102"/>
    <w:p>
      <w:pPr>
        <w:spacing w:after="0"/>
        <w:ind w:left="0"/>
        <w:jc w:val="both"/>
      </w:pPr>
      <w:r>
        <w:rPr>
          <w:rFonts w:ascii="Times New Roman"/>
          <w:b w:val="false"/>
          <w:i w:val="false"/>
          <w:color w:val="000000"/>
          <w:sz w:val="28"/>
        </w:rPr>
        <w:t>
      15-тармақ мынадай редакцияда жазылсын:</w:t>
      </w:r>
    </w:p>
    <w:bookmarkEnd w:id="102"/>
    <w:bookmarkStart w:name="z104" w:id="103"/>
    <w:p>
      <w:pPr>
        <w:spacing w:after="0"/>
        <w:ind w:left="0"/>
        <w:jc w:val="both"/>
      </w:pPr>
      <w:r>
        <w:rPr>
          <w:rFonts w:ascii="Times New Roman"/>
          <w:b w:val="false"/>
          <w:i w:val="false"/>
          <w:color w:val="000000"/>
          <w:sz w:val="28"/>
        </w:rPr>
        <w:t>
      "СТЕНОРГАММАЛАР:</w:t>
      </w:r>
    </w:p>
    <w:bookmarkEnd w:id="103"/>
    <w:bookmarkStart w:name="z105" w:id="104"/>
    <w:p>
      <w:pPr>
        <w:spacing w:after="0"/>
        <w:ind w:left="0"/>
        <w:jc w:val="both"/>
      </w:pPr>
      <w:r>
        <w:rPr>
          <w:rFonts w:ascii="Times New Roman"/>
          <w:b w:val="false"/>
          <w:i w:val="false"/>
          <w:color w:val="000000"/>
          <w:sz w:val="28"/>
        </w:rPr>
        <w:t>
      Қазақстан Республикасы Үкіметінің, Қазақстан Республикасының Үкіметі жанындағы консультативтік-кеңесші органдары отырыстарының, Қазақстан Республикасы Премьер-Министрінің және оның орынбасарларының, Қазақстан Республикасы Үкімет Аппараты Басшысының кеңестерінің";</w:t>
      </w:r>
    </w:p>
    <w:bookmarkEnd w:id="104"/>
    <w:bookmarkStart w:name="z106" w:id="105"/>
    <w:p>
      <w:pPr>
        <w:spacing w:after="0"/>
        <w:ind w:left="0"/>
        <w:jc w:val="both"/>
      </w:pPr>
      <w:r>
        <w:rPr>
          <w:rFonts w:ascii="Times New Roman"/>
          <w:b w:val="false"/>
          <w:i w:val="false"/>
          <w:color w:val="000000"/>
          <w:sz w:val="28"/>
        </w:rPr>
        <w:t>
      484-тармақ мынадай редакцияда жазылсын:</w:t>
      </w:r>
    </w:p>
    <w:bookmarkEnd w:id="105"/>
    <w:bookmarkStart w:name="z107" w:id="106"/>
    <w:p>
      <w:pPr>
        <w:spacing w:after="0"/>
        <w:ind w:left="0"/>
        <w:jc w:val="both"/>
      </w:pPr>
      <w:r>
        <w:rPr>
          <w:rFonts w:ascii="Times New Roman"/>
          <w:b w:val="false"/>
          <w:i w:val="false"/>
          <w:color w:val="000000"/>
          <w:sz w:val="28"/>
        </w:rPr>
        <w:t>
      "ЭЛЕКТРОНДЫҚ ДЕРЕКТЕР ҚОРЫ:</w:t>
      </w:r>
    </w:p>
    <w:bookmarkEnd w:id="106"/>
    <w:bookmarkStart w:name="z108" w:id="107"/>
    <w:p>
      <w:pPr>
        <w:spacing w:after="0"/>
        <w:ind w:left="0"/>
        <w:jc w:val="both"/>
      </w:pPr>
      <w:r>
        <w:rPr>
          <w:rFonts w:ascii="Times New Roman"/>
          <w:b w:val="false"/>
          <w:i w:val="false"/>
          <w:color w:val="000000"/>
          <w:sz w:val="28"/>
        </w:rPr>
        <w:t>
      Ұлы Отан соғысының ардагерлері және оларға теңестірілген тұлғалардың тізімдері";</w:t>
      </w:r>
    </w:p>
    <w:bookmarkEnd w:id="107"/>
    <w:bookmarkStart w:name="z109" w:id="108"/>
    <w:p>
      <w:pPr>
        <w:spacing w:after="0"/>
        <w:ind w:left="0"/>
        <w:jc w:val="both"/>
      </w:pPr>
      <w:r>
        <w:rPr>
          <w:rFonts w:ascii="Times New Roman"/>
          <w:b w:val="false"/>
          <w:i w:val="false"/>
          <w:color w:val="000000"/>
          <w:sz w:val="28"/>
        </w:rPr>
        <w:t>
      719-тармағындағы өртке қарсы жабдықтар мен керек-жарақтардың электрондық дерекқорлары алынып тасталсын.</w:t>
      </w:r>
    </w:p>
    <w:bookmarkEnd w:id="108"/>
    <w:bookmarkStart w:name="z110" w:id="109"/>
    <w:p>
      <w:pPr>
        <w:spacing w:after="0"/>
        <w:ind w:left="0"/>
        <w:jc w:val="both"/>
      </w:pPr>
      <w:r>
        <w:rPr>
          <w:rFonts w:ascii="Times New Roman"/>
          <w:b w:val="false"/>
          <w:i w:val="false"/>
          <w:color w:val="000000"/>
          <w:sz w:val="28"/>
        </w:rPr>
        <w:t>
      2. Қазақстан Республикасы Мәдениет және спорт министрлігінің Архив, құжаттама және кітап ісі комитеті заңнамада белгіленген тәртіппен:</w:t>
      </w:r>
    </w:p>
    <w:bookmarkEnd w:id="109"/>
    <w:bookmarkStart w:name="z111" w:id="11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10"/>
    <w:bookmarkStart w:name="z112" w:id="111"/>
    <w:p>
      <w:pPr>
        <w:spacing w:after="0"/>
        <w:ind w:left="0"/>
        <w:jc w:val="both"/>
      </w:pPr>
      <w:r>
        <w:rPr>
          <w:rFonts w:ascii="Times New Roman"/>
          <w:b w:val="false"/>
          <w:i w:val="false"/>
          <w:color w:val="000000"/>
          <w:sz w:val="28"/>
        </w:rPr>
        <w:t>
      2) осы бұйрықты қолданысқа енгізілгеннен кейін үш жұмыс күні ішінде оны Қазақстан Республикасы Мәдениет және спорт министрлігінің интернет-ресурсында орналастыруды қамтамасыз етсін;</w:t>
      </w:r>
    </w:p>
    <w:bookmarkEnd w:id="111"/>
    <w:bookmarkStart w:name="z113" w:id="112"/>
    <w:p>
      <w:pPr>
        <w:spacing w:after="0"/>
        <w:ind w:left="0"/>
        <w:jc w:val="both"/>
      </w:pPr>
      <w:r>
        <w:rPr>
          <w:rFonts w:ascii="Times New Roman"/>
          <w:b w:val="false"/>
          <w:i w:val="false"/>
          <w:color w:val="000000"/>
          <w:sz w:val="28"/>
        </w:rPr>
        <w:t>
      3) осы тармақпен көзделген іс-шаралар орындалғаннан кейін үш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112"/>
    <w:bookmarkStart w:name="z114" w:id="1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113"/>
    <w:bookmarkStart w:name="z115" w:id="114"/>
    <w:p>
      <w:pPr>
        <w:spacing w:after="0"/>
        <w:ind w:left="0"/>
        <w:jc w:val="both"/>
      </w:pPr>
      <w:r>
        <w:rPr>
          <w:rFonts w:ascii="Times New Roman"/>
          <w:b w:val="false"/>
          <w:i w:val="false"/>
          <w:color w:val="000000"/>
          <w:sz w:val="28"/>
        </w:rPr>
        <w:t>
      4. Осы бұйрық алғаш ресми жарияланған күнінен кейін он күнтізбелік күн өткен соң қолданысқа енгізіледі.</w:t>
      </w:r>
    </w:p>
    <w:bookmarkEnd w:id="1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Ақпарат және қоғамдық даму министрлігі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Ауыл шаруашылығы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Бас Прокуратурасы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Оқу-ағарту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Денсаулық сақтау министрлігі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Еңбек және халықты әлеуметтік</w:t>
            </w:r>
          </w:p>
          <w:p>
            <w:pPr>
              <w:spacing w:after="20"/>
              <w:ind w:left="20"/>
              <w:jc w:val="both"/>
            </w:pPr>
            <w:r>
              <w:rPr>
                <w:rFonts w:ascii="Times New Roman"/>
                <w:b w:val="false"/>
                <w:i w:val="false"/>
                <w:color w:val="000000"/>
                <w:sz w:val="20"/>
              </w:rPr>
              <w:t>қорғау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Жоғарғы Соты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Индустрия және инфрақұрылымдық</w:t>
            </w:r>
          </w:p>
          <w:p>
            <w:pPr>
              <w:spacing w:after="20"/>
              <w:ind w:left="20"/>
              <w:jc w:val="both"/>
            </w:pPr>
            <w:r>
              <w:rPr>
                <w:rFonts w:ascii="Times New Roman"/>
                <w:b w:val="false"/>
                <w:i w:val="false"/>
                <w:color w:val="000000"/>
                <w:sz w:val="20"/>
              </w:rPr>
              <w:t>даму министірлігі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Қаржы министрлігі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Қорғаныс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Мемлекеттік күзет қызметі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Президентінің Іс Басқармасы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Республикалық бюджеттің</w:t>
            </w:r>
          </w:p>
          <w:p>
            <w:pPr>
              <w:spacing w:after="20"/>
              <w:ind w:left="20"/>
              <w:jc w:val="both"/>
            </w:pPr>
            <w:r>
              <w:rPr>
                <w:rFonts w:ascii="Times New Roman"/>
                <w:b w:val="false"/>
                <w:i w:val="false"/>
                <w:color w:val="000000"/>
                <w:sz w:val="20"/>
              </w:rPr>
              <w:t>атқарылуын бақылау жөніндегі</w:t>
            </w:r>
          </w:p>
          <w:p>
            <w:pPr>
              <w:spacing w:after="20"/>
              <w:ind w:left="20"/>
              <w:jc w:val="both"/>
            </w:pPr>
            <w:r>
              <w:rPr>
                <w:rFonts w:ascii="Times New Roman"/>
                <w:b w:val="false"/>
                <w:i w:val="false"/>
                <w:color w:val="000000"/>
                <w:sz w:val="20"/>
              </w:rPr>
              <w:t>есеп комитеті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Сауда және интеграция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Сыртқы істер министрлігі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Төтенше жағдайлар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Ұлттық қауіпсіздік комитеті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Ұлттық экономика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Цифрлық даму, инновациялар</w:t>
            </w:r>
          </w:p>
          <w:p>
            <w:pPr>
              <w:spacing w:after="20"/>
              <w:ind w:left="20"/>
              <w:jc w:val="both"/>
            </w:pPr>
            <w:r>
              <w:rPr>
                <w:rFonts w:ascii="Times New Roman"/>
                <w:b w:val="false"/>
                <w:i w:val="false"/>
                <w:color w:val="000000"/>
                <w:sz w:val="20"/>
              </w:rPr>
              <w:t>және аэроғарыш өнеркәсібі министрлігі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Ішкі істер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Экология, геология және</w:t>
            </w:r>
          </w:p>
          <w:p>
            <w:pPr>
              <w:spacing w:after="20"/>
              <w:ind w:left="20"/>
              <w:jc w:val="both"/>
            </w:pPr>
            <w:r>
              <w:rPr>
                <w:rFonts w:ascii="Times New Roman"/>
                <w:b w:val="false"/>
                <w:i w:val="false"/>
                <w:color w:val="000000"/>
                <w:sz w:val="20"/>
              </w:rPr>
              <w:t>табиғи ресурстар министрлігі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Энергетика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Ғылым және жоғары білім министрлігі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Мемлекеттік қызмет істері агенттігі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